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22BC" w14:textId="77777777" w:rsidR="001F29BD" w:rsidRPr="001F29BD" w:rsidRDefault="001F29BD" w:rsidP="001F29BD">
      <w:pPr>
        <w:rPr>
          <w:sz w:val="40"/>
          <w:szCs w:val="40"/>
          <w:lang w:val="de-CH"/>
        </w:rPr>
      </w:pPr>
      <w:r w:rsidRPr="001F29BD">
        <w:rPr>
          <w:sz w:val="40"/>
          <w:szCs w:val="40"/>
          <w:highlight w:val="yellow"/>
          <w:lang w:val="de-CH"/>
        </w:rPr>
        <w:t>(</w:t>
      </w:r>
      <w:r w:rsidRPr="00340C9B">
        <w:rPr>
          <w:caps/>
          <w:sz w:val="40"/>
          <w:szCs w:val="40"/>
          <w:highlight w:val="yellow"/>
          <w:lang w:val="de-CH"/>
        </w:rPr>
        <w:t>INSTITUTION</w:t>
      </w:r>
      <w:r w:rsidRPr="001F29BD">
        <w:rPr>
          <w:sz w:val="40"/>
          <w:szCs w:val="40"/>
          <w:highlight w:val="yellow"/>
          <w:lang w:val="de-CH"/>
        </w:rPr>
        <w:t>)</w:t>
      </w:r>
    </w:p>
    <w:p w14:paraId="1BA75799" w14:textId="77777777" w:rsidR="001F29BD" w:rsidRPr="00870E2D" w:rsidRDefault="001F29BD" w:rsidP="001F29BD">
      <w:pPr>
        <w:rPr>
          <w:lang w:val="de-CH"/>
        </w:rPr>
      </w:pPr>
    </w:p>
    <w:p w14:paraId="7DD83F20" w14:textId="77777777" w:rsidR="001F29BD" w:rsidRPr="00870E2D" w:rsidRDefault="001F29BD" w:rsidP="001F29BD">
      <w:pPr>
        <w:rPr>
          <w:b/>
          <w:bCs/>
          <w:sz w:val="28"/>
          <w:szCs w:val="28"/>
          <w:lang w:val="de-CH"/>
        </w:rPr>
      </w:pPr>
      <w:r w:rsidRPr="00870E2D">
        <w:rPr>
          <w:b/>
          <w:bCs/>
          <w:sz w:val="28"/>
          <w:szCs w:val="28"/>
          <w:lang w:val="de-CH"/>
        </w:rPr>
        <w:t xml:space="preserve">Pflichtenheft für </w:t>
      </w:r>
      <w:r w:rsidRPr="00870E2D">
        <w:rPr>
          <w:b/>
          <w:bCs/>
          <w:sz w:val="28"/>
          <w:szCs w:val="28"/>
          <w:highlight w:val="yellow"/>
          <w:lang w:val="de-CH"/>
        </w:rPr>
        <w:t>die/den</w:t>
      </w:r>
      <w:r w:rsidRPr="00870E2D">
        <w:rPr>
          <w:b/>
          <w:bCs/>
          <w:sz w:val="28"/>
          <w:szCs w:val="28"/>
          <w:lang w:val="de-CH"/>
        </w:rPr>
        <w:t xml:space="preserve"> betrieblichen </w:t>
      </w:r>
      <w:r w:rsidRPr="00870E2D">
        <w:rPr>
          <w:b/>
          <w:bCs/>
          <w:sz w:val="28"/>
          <w:szCs w:val="28"/>
          <w:highlight w:val="yellow"/>
          <w:lang w:val="de-CH"/>
        </w:rPr>
        <w:t>Datenschutzverantwortliche/n</w:t>
      </w:r>
      <w:r w:rsidRPr="00870E2D">
        <w:rPr>
          <w:b/>
          <w:bCs/>
          <w:sz w:val="28"/>
          <w:szCs w:val="28"/>
          <w:lang w:val="de-CH"/>
        </w:rPr>
        <w:t xml:space="preserve"> </w:t>
      </w:r>
    </w:p>
    <w:p w14:paraId="6BFAB7D1" w14:textId="77777777" w:rsidR="001F29BD" w:rsidRPr="00B00337" w:rsidRDefault="001F29BD" w:rsidP="001F29BD">
      <w:pPr>
        <w:spacing w:line="12" w:lineRule="atLeast"/>
        <w:rPr>
          <w:rFonts w:cstheme="minorHAnsi"/>
          <w:lang w:val="de-CH"/>
        </w:rPr>
      </w:pPr>
    </w:p>
    <w:p w14:paraId="0C6ABD3F" w14:textId="286F2569" w:rsidR="001F29BD" w:rsidRDefault="001F29BD" w:rsidP="001F29BD">
      <w:pPr>
        <w:rPr>
          <w:lang w:val="de-CH"/>
        </w:rPr>
      </w:pPr>
      <w:r w:rsidRPr="00B00337">
        <w:rPr>
          <w:highlight w:val="yellow"/>
          <w:lang w:val="de-CH"/>
        </w:rPr>
        <w:t>XXXX</w:t>
      </w:r>
      <w:r w:rsidRPr="00677EF7">
        <w:rPr>
          <w:highlight w:val="yellow"/>
          <w:lang w:val="de-CH"/>
        </w:rPr>
        <w:t>XX</w:t>
      </w:r>
      <w:r w:rsidR="00677EF7" w:rsidRPr="00677EF7">
        <w:rPr>
          <w:highlight w:val="yellow"/>
          <w:lang w:val="de-CH"/>
        </w:rPr>
        <w:t>X</w:t>
      </w:r>
      <w:r w:rsidRPr="00B00337">
        <w:rPr>
          <w:lang w:val="de-CH"/>
        </w:rPr>
        <w:t xml:space="preserve"> übernimmt ab </w:t>
      </w:r>
      <w:proofErr w:type="spellStart"/>
      <w:r w:rsidRPr="00B00337">
        <w:rPr>
          <w:highlight w:val="yellow"/>
          <w:lang w:val="de-CH"/>
        </w:rPr>
        <w:t>dd.mm.yyyy</w:t>
      </w:r>
      <w:proofErr w:type="spellEnd"/>
      <w:r w:rsidRPr="00B00337">
        <w:rPr>
          <w:lang w:val="de-CH"/>
        </w:rPr>
        <w:t xml:space="preserve"> die Funktion </w:t>
      </w:r>
      <w:r w:rsidRPr="008B603D">
        <w:rPr>
          <w:highlight w:val="yellow"/>
          <w:lang w:val="de-CH"/>
        </w:rPr>
        <w:t>der/des</w:t>
      </w:r>
      <w:r w:rsidRPr="00B00337">
        <w:rPr>
          <w:lang w:val="de-CH"/>
        </w:rPr>
        <w:t xml:space="preserve"> Datenschutzverantwortlichen (</w:t>
      </w:r>
      <w:proofErr w:type="spellStart"/>
      <w:r w:rsidR="007F79DE">
        <w:rPr>
          <w:lang w:val="de-CH"/>
        </w:rPr>
        <w:t>DSVer</w:t>
      </w:r>
      <w:proofErr w:type="spellEnd"/>
      <w:r w:rsidRPr="00B00337">
        <w:rPr>
          <w:lang w:val="de-CH"/>
        </w:rPr>
        <w:t xml:space="preserve">) in der </w:t>
      </w:r>
      <w:r>
        <w:rPr>
          <w:lang w:val="de-CH"/>
        </w:rPr>
        <w:t>(</w:t>
      </w:r>
      <w:r w:rsidRPr="00340C9B">
        <w:rPr>
          <w:caps/>
          <w:highlight w:val="yellow"/>
          <w:lang w:val="de-CH"/>
        </w:rPr>
        <w:t>INSTITUTION</w:t>
      </w:r>
      <w:r>
        <w:rPr>
          <w:lang w:val="de-CH"/>
        </w:rPr>
        <w:t>)</w:t>
      </w:r>
      <w:r w:rsidRPr="00B00337">
        <w:rPr>
          <w:lang w:val="de-CH"/>
        </w:rPr>
        <w:t>.</w:t>
      </w:r>
      <w:r>
        <w:rPr>
          <w:lang w:val="de-CH"/>
        </w:rPr>
        <w:t xml:space="preserve"> </w:t>
      </w:r>
    </w:p>
    <w:p w14:paraId="75EAD826" w14:textId="77777777" w:rsidR="001F29BD" w:rsidRPr="00B00337" w:rsidRDefault="001F29BD" w:rsidP="001F29BD">
      <w:pPr>
        <w:rPr>
          <w:lang w:val="de-CH"/>
        </w:rPr>
      </w:pPr>
      <w:r w:rsidRPr="008B603D">
        <w:rPr>
          <w:highlight w:val="yellow"/>
          <w:lang w:val="de-CH"/>
        </w:rPr>
        <w:t>Sie/Er</w:t>
      </w:r>
      <w:r>
        <w:rPr>
          <w:lang w:val="de-CH"/>
        </w:rPr>
        <w:t xml:space="preserve"> nimmt diese Funktion weisungsungebunden und gemäss diesem Pflichtenheft wahr.</w:t>
      </w:r>
    </w:p>
    <w:p w14:paraId="55CC044C" w14:textId="77777777" w:rsidR="001F29BD" w:rsidRPr="00B00337" w:rsidRDefault="001F29BD" w:rsidP="001F29BD">
      <w:pPr>
        <w:rPr>
          <w:lang w:val="de-CH"/>
        </w:rPr>
      </w:pPr>
    </w:p>
    <w:p w14:paraId="0ECDC35C" w14:textId="3663F09E" w:rsidR="001F29BD" w:rsidRPr="00E956CC" w:rsidRDefault="001F29BD" w:rsidP="007723B0">
      <w:pPr>
        <w:pStyle w:val="berschrift1nummeriert"/>
        <w:rPr>
          <w:lang w:val="de-CH"/>
        </w:rPr>
      </w:pPr>
      <w:r w:rsidRPr="00E956CC">
        <w:rPr>
          <w:lang w:val="de-CH"/>
        </w:rPr>
        <w:t>Aufgaben/Pflichten</w:t>
      </w:r>
    </w:p>
    <w:p w14:paraId="06CC5B8B" w14:textId="160F1F5C" w:rsidR="001F29BD" w:rsidRPr="00B0033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Die/Der</w:t>
      </w:r>
      <w:r w:rsidRPr="00B00337">
        <w:rPr>
          <w:lang w:val="de-CH"/>
        </w:rPr>
        <w:t xml:space="preserve"> </w:t>
      </w:r>
      <w:proofErr w:type="spellStart"/>
      <w:r w:rsidRPr="00B00337"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 w:rsidRPr="00B00337">
        <w:rPr>
          <w:lang w:val="de-CH"/>
        </w:rPr>
        <w:t xml:space="preserve"> prüft regelmässig die laufenden Datenbearbeitungen </w:t>
      </w:r>
      <w:r>
        <w:rPr>
          <w:lang w:val="de-CH"/>
        </w:rPr>
        <w:t xml:space="preserve">in der </w:t>
      </w:r>
      <w:r w:rsidRPr="005133D7">
        <w:rPr>
          <w:highlight w:val="yellow"/>
          <w:lang w:val="de-CH"/>
        </w:rPr>
        <w:t>(INSTITUTION)</w:t>
      </w:r>
      <w:r w:rsidRPr="00B00337">
        <w:rPr>
          <w:lang w:val="de-CH"/>
        </w:rPr>
        <w:t xml:space="preserve"> und beurteilt, ob dadurch betriebliche oder gesetzliche Datenschutzvorschriften verletzt werden oder gefährdet sind. </w:t>
      </w:r>
      <w:r w:rsidRPr="008B603D">
        <w:rPr>
          <w:highlight w:val="yellow"/>
          <w:lang w:val="de-CH"/>
        </w:rPr>
        <w:t>Sie/Er</w:t>
      </w:r>
      <w:r w:rsidRPr="00B00337">
        <w:rPr>
          <w:lang w:val="de-CH"/>
        </w:rPr>
        <w:t xml:space="preserve"> ordnet bei Gefährdungen oder Verletzungen Korrekturmassnahmen an. Die Korrekturmassnahmen können sich an Mitarbeitende und/oder die Geschäftsleitung richten. </w:t>
      </w:r>
    </w:p>
    <w:p w14:paraId="68E0A308" w14:textId="10EB2565" w:rsidR="001F29BD" w:rsidRPr="00B0033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Die/Der</w:t>
      </w:r>
      <w:r w:rsidRPr="00B00337">
        <w:rPr>
          <w:lang w:val="de-CH"/>
        </w:rPr>
        <w:t xml:space="preserve"> </w:t>
      </w:r>
      <w:proofErr w:type="spellStart"/>
      <w:r w:rsidRPr="00B00337"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 w:rsidRPr="00B00337">
        <w:rPr>
          <w:lang w:val="de-CH"/>
        </w:rPr>
        <w:t xml:space="preserve"> stellt sicher, dass dem Datenschutz durch Technik und datenschutzfreundliche Voreinstellungen (Art. 7 DSG) Rechnung getragen wird.</w:t>
      </w:r>
    </w:p>
    <w:p w14:paraId="0CDB6B50" w14:textId="77777777" w:rsidR="001F29BD" w:rsidRPr="00B0033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Sie/Er</w:t>
      </w:r>
      <w:r w:rsidRPr="00B00337">
        <w:rPr>
          <w:lang w:val="de-CH"/>
        </w:rPr>
        <w:t xml:space="preserve"> führt das Verzeichnis der Bearbeitungstätigkeiten (Art. 12 DSG) und aktualisiert dieses regelmässig.</w:t>
      </w:r>
    </w:p>
    <w:p w14:paraId="58B083C6" w14:textId="77777777" w:rsidR="001F29BD" w:rsidRPr="00B0033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Sie/Er</w:t>
      </w:r>
      <w:r w:rsidRPr="00B00337">
        <w:rPr>
          <w:lang w:val="de-CH"/>
        </w:rPr>
        <w:t xml:space="preserve"> sorgt für die Erfüllung der Informationspflichten gemäss Art. 19 ff. DSG.</w:t>
      </w:r>
    </w:p>
    <w:p w14:paraId="06BC271D" w14:textId="7E9F903B" w:rsidR="001F29BD" w:rsidRPr="00B0033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B00337">
        <w:rPr>
          <w:lang w:val="de-CH"/>
        </w:rPr>
        <w:t xml:space="preserve">Wenn eine Bearbeitung von Personendaten ein hohes Risiko für die Persönlichkeit oder die Grundrechte der betroffenen Person mit sich bringen kann (insbesondere bei der umfangreichen Bearbeitung besonders schützenswerter Personendaten), nimmt </w:t>
      </w:r>
      <w:r w:rsidRPr="008B603D">
        <w:rPr>
          <w:highlight w:val="yellow"/>
          <w:lang w:val="de-CH"/>
        </w:rPr>
        <w:t>die/der</w:t>
      </w:r>
      <w:r w:rsidRPr="00B00337">
        <w:rPr>
          <w:lang w:val="de-CH"/>
        </w:rPr>
        <w:t xml:space="preserve"> </w:t>
      </w:r>
      <w:proofErr w:type="spellStart"/>
      <w:r w:rsidRPr="00B00337"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 w:rsidRPr="00B00337">
        <w:rPr>
          <w:lang w:val="de-CH"/>
        </w:rPr>
        <w:t xml:space="preserve"> eine Datenschutz-Folgeabschätzung gemäss Art. 22 f. DSG vor. Sie/</w:t>
      </w:r>
      <w:r>
        <w:rPr>
          <w:lang w:val="de-CH"/>
        </w:rPr>
        <w:t>E</w:t>
      </w:r>
      <w:r w:rsidRPr="00B00337">
        <w:rPr>
          <w:lang w:val="de-CH"/>
        </w:rPr>
        <w:t>r dokumentiert das</w:t>
      </w:r>
      <w:r>
        <w:rPr>
          <w:lang w:val="de-CH"/>
        </w:rPr>
        <w:t xml:space="preserve"> Ergebnis ihrer/seiner Beurteilung</w:t>
      </w:r>
      <w:r w:rsidRPr="00B00337">
        <w:rPr>
          <w:lang w:val="de-CH"/>
        </w:rPr>
        <w:t xml:space="preserve"> sowie die getroffenen Massnahmen, allenfalls nach Konsultation des Datenschutzbeauftragten (Art. 23 DSG).</w:t>
      </w:r>
    </w:p>
    <w:p w14:paraId="7B353163" w14:textId="5A6AF4F5" w:rsidR="001F29BD" w:rsidRPr="00B0033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Die/Der</w:t>
      </w:r>
      <w:r w:rsidRPr="00B00337">
        <w:rPr>
          <w:lang w:val="de-CH"/>
        </w:rPr>
        <w:t xml:space="preserve"> </w:t>
      </w:r>
      <w:proofErr w:type="spellStart"/>
      <w:r w:rsidRPr="00B00337"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 w:rsidRPr="00B00337">
        <w:rPr>
          <w:lang w:val="de-CH"/>
        </w:rPr>
        <w:t xml:space="preserve"> erfüllt allfällige Meldepflichten gegenüber dem</w:t>
      </w:r>
      <w:r>
        <w:rPr>
          <w:lang w:val="de-CH"/>
        </w:rPr>
        <w:t>/der</w:t>
      </w:r>
      <w:r w:rsidRPr="00B00337">
        <w:rPr>
          <w:lang w:val="de-CH"/>
        </w:rPr>
        <w:t xml:space="preserve"> Datenschutzbeauftragen (Art. 24 DSG).</w:t>
      </w:r>
    </w:p>
    <w:p w14:paraId="42B4A976" w14:textId="77777777" w:rsidR="001F29BD" w:rsidRPr="00B0033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Sie/Er</w:t>
      </w:r>
      <w:r w:rsidRPr="00B00337">
        <w:rPr>
          <w:lang w:val="de-CH"/>
        </w:rPr>
        <w:t xml:space="preserve"> erteilt Auskünfte und gewährleistet das Recht auf Datenherausgabe oder –</w:t>
      </w:r>
      <w:proofErr w:type="spellStart"/>
      <w:r w:rsidRPr="00B00337">
        <w:rPr>
          <w:lang w:val="de-CH"/>
        </w:rPr>
        <w:t>übertragung</w:t>
      </w:r>
      <w:proofErr w:type="spellEnd"/>
      <w:r w:rsidRPr="00B00337">
        <w:rPr>
          <w:lang w:val="de-CH"/>
        </w:rPr>
        <w:t xml:space="preserve"> gemäss Art. 25 ff. DSG.</w:t>
      </w:r>
    </w:p>
    <w:p w14:paraId="27D5EF82" w14:textId="56C33E9D" w:rsidR="001F29BD" w:rsidRPr="00B0033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Die/Der</w:t>
      </w:r>
      <w:r w:rsidRPr="00B00337">
        <w:rPr>
          <w:lang w:val="de-CH"/>
        </w:rPr>
        <w:t xml:space="preserve"> </w:t>
      </w:r>
      <w:proofErr w:type="spellStart"/>
      <w:r w:rsidRPr="00B00337"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 w:rsidRPr="00B00337">
        <w:rPr>
          <w:lang w:val="de-CH"/>
        </w:rPr>
        <w:t xml:space="preserve"> pflegt regelmässig einen datenschutzbezogenen Informations- und Meinungsaustausch mit den internen Prozessverantwortlichen, </w:t>
      </w:r>
      <w:r w:rsidRPr="008B603D">
        <w:rPr>
          <w:highlight w:val="yellow"/>
          <w:lang w:val="de-CH"/>
        </w:rPr>
        <w:t>der/dem</w:t>
      </w:r>
      <w:r w:rsidRPr="00B00337">
        <w:rPr>
          <w:lang w:val="de-CH"/>
        </w:rPr>
        <w:t xml:space="preserve"> IT-Sicherheitsbeauftragen</w:t>
      </w:r>
      <w:r>
        <w:rPr>
          <w:lang w:val="de-CH"/>
        </w:rPr>
        <w:t xml:space="preserve">, </w:t>
      </w:r>
      <w:r w:rsidRPr="008B603D">
        <w:rPr>
          <w:highlight w:val="yellow"/>
          <w:lang w:val="de-CH"/>
        </w:rPr>
        <w:t>der/dem</w:t>
      </w:r>
      <w:r w:rsidRPr="00B00337">
        <w:rPr>
          <w:lang w:val="de-CH"/>
        </w:rPr>
        <w:t xml:space="preserve"> Personalverantwortlichen</w:t>
      </w:r>
      <w:r>
        <w:rPr>
          <w:lang w:val="de-CH"/>
        </w:rPr>
        <w:t xml:space="preserve"> sowie </w:t>
      </w:r>
      <w:r w:rsidRPr="008B603D">
        <w:rPr>
          <w:highlight w:val="yellow"/>
          <w:lang w:val="de-CH"/>
        </w:rPr>
        <w:t>einer/einem</w:t>
      </w:r>
      <w:r>
        <w:rPr>
          <w:lang w:val="de-CH"/>
        </w:rPr>
        <w:t xml:space="preserve"> allfälligen Archivierungsverantwortlichen.</w:t>
      </w:r>
    </w:p>
    <w:p w14:paraId="55520752" w14:textId="67ADA365" w:rsidR="001F29BD" w:rsidRPr="00B0033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Die/Der</w:t>
      </w:r>
      <w:r w:rsidRPr="00B00337">
        <w:rPr>
          <w:lang w:val="de-CH"/>
        </w:rPr>
        <w:t xml:space="preserve"> </w:t>
      </w:r>
      <w:proofErr w:type="spellStart"/>
      <w:r w:rsidRPr="00B00337"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 w:rsidRPr="00B00337">
        <w:rPr>
          <w:lang w:val="de-CH"/>
        </w:rPr>
        <w:t xml:space="preserve"> berät einzelne Mitarbeitende und sorgt in Absprache mit der Geschäftsleitung für regelmässige Schulungen aller datenbearbeitenden Mitarbeitenden.</w:t>
      </w:r>
    </w:p>
    <w:p w14:paraId="46EFBE5D" w14:textId="51C4558D" w:rsidR="001F29BD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Die/Der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>
        <w:rPr>
          <w:lang w:val="de-CH"/>
        </w:rPr>
        <w:t xml:space="preserve"> erstattet alle gesetzlich verlangten Meldungen.</w:t>
      </w:r>
    </w:p>
    <w:p w14:paraId="7666CD00" w14:textId="13E1745B" w:rsidR="001F29BD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Die/Der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>
        <w:rPr>
          <w:lang w:val="de-CH"/>
        </w:rPr>
        <w:t xml:space="preserve"> orientiert die Geschäftsleitung über Änderungen datenschutzrechtlicher Bestimmungen mit Auswirkungen auf die </w:t>
      </w:r>
      <w:r w:rsidRPr="005133D7">
        <w:rPr>
          <w:highlight w:val="yellow"/>
          <w:lang w:val="de-CH"/>
        </w:rPr>
        <w:t>(</w:t>
      </w:r>
      <w:r w:rsidRPr="00340C9B">
        <w:rPr>
          <w:caps/>
          <w:highlight w:val="yellow"/>
          <w:lang w:val="de-CH"/>
        </w:rPr>
        <w:t>INSTITUTION</w:t>
      </w:r>
      <w:r w:rsidRPr="005133D7">
        <w:rPr>
          <w:highlight w:val="yellow"/>
          <w:lang w:val="de-CH"/>
        </w:rPr>
        <w:t>)</w:t>
      </w:r>
      <w:r>
        <w:rPr>
          <w:lang w:val="de-CH"/>
        </w:rPr>
        <w:t>.</w:t>
      </w:r>
    </w:p>
    <w:p w14:paraId="60D36352" w14:textId="798B8F81" w:rsidR="001F29BD" w:rsidRPr="00B0033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Die/Der</w:t>
      </w:r>
      <w:r w:rsidRPr="00B00337">
        <w:rPr>
          <w:lang w:val="de-CH"/>
        </w:rPr>
        <w:t xml:space="preserve"> </w:t>
      </w:r>
      <w:proofErr w:type="spellStart"/>
      <w:r w:rsidRPr="00B00337"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 w:rsidRPr="00B00337">
        <w:rPr>
          <w:lang w:val="de-CH"/>
        </w:rPr>
        <w:t xml:space="preserve"> orientiert die Geschäftsleitung sowie den </w:t>
      </w:r>
      <w:r w:rsidRPr="008B603D">
        <w:rPr>
          <w:highlight w:val="yellow"/>
          <w:lang w:val="de-CH"/>
        </w:rPr>
        <w:t>Stiftungsrat/Vorstand</w:t>
      </w:r>
      <w:r w:rsidRPr="00B00337">
        <w:rPr>
          <w:lang w:val="de-CH"/>
        </w:rPr>
        <w:t xml:space="preserve"> laufend über besondere Vorkommnisse und angeordnete Korrekturmassnahmen von grösserer Tragweite.</w:t>
      </w:r>
    </w:p>
    <w:p w14:paraId="25D83280" w14:textId="69565425" w:rsidR="001F29BD" w:rsidRPr="00953143" w:rsidRDefault="001F29BD" w:rsidP="007F79DE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lastRenderedPageBreak/>
        <w:t>Die/Der</w:t>
      </w:r>
      <w:r w:rsidRPr="00B00337">
        <w:rPr>
          <w:lang w:val="de-CH"/>
        </w:rPr>
        <w:t xml:space="preserve"> </w:t>
      </w:r>
      <w:proofErr w:type="spellStart"/>
      <w:r w:rsidRPr="00B00337"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 w:rsidRPr="00B00337">
        <w:rPr>
          <w:lang w:val="de-CH"/>
        </w:rPr>
        <w:t xml:space="preserve"> erstattet dem </w:t>
      </w:r>
      <w:r w:rsidRPr="008B603D">
        <w:rPr>
          <w:highlight w:val="yellow"/>
          <w:lang w:val="de-CH"/>
        </w:rPr>
        <w:t>Stiftungsrat/Vorstand</w:t>
      </w:r>
      <w:r w:rsidRPr="00B00337">
        <w:rPr>
          <w:lang w:val="de-CH"/>
        </w:rPr>
        <w:t xml:space="preserve"> jährlich Bericht über </w:t>
      </w:r>
      <w:r w:rsidRPr="008B603D">
        <w:rPr>
          <w:highlight w:val="yellow"/>
          <w:lang w:val="de-CH"/>
        </w:rPr>
        <w:t>ihre/seine</w:t>
      </w:r>
      <w:r w:rsidRPr="00B00337">
        <w:rPr>
          <w:lang w:val="de-CH"/>
        </w:rPr>
        <w:t xml:space="preserve"> Tätigkeit. Der Bericht enthält insbesondere erkannte Schwachstellen und die getroffenen Massnahmen, </w:t>
      </w:r>
      <w:r>
        <w:rPr>
          <w:lang w:val="de-CH"/>
        </w:rPr>
        <w:t xml:space="preserve">durchgeführte Datenschutz-Folgeabschätzungen, </w:t>
      </w:r>
      <w:r w:rsidRPr="00B00337">
        <w:rPr>
          <w:lang w:val="de-CH"/>
        </w:rPr>
        <w:t xml:space="preserve">allfällige Empfehlungen für Massnahmen auf übergeordneter Ebene, die eingesetzten Ressourcen und die erwarteten Kosten für die im Folgejahr geplanten Datenschutzmassnahmen. </w:t>
      </w:r>
    </w:p>
    <w:p w14:paraId="7216284C" w14:textId="77777777" w:rsidR="001F29BD" w:rsidRPr="007723B0" w:rsidRDefault="001F29BD" w:rsidP="007723B0">
      <w:pPr>
        <w:pStyle w:val="berschrift1nummeriert"/>
      </w:pPr>
      <w:proofErr w:type="spellStart"/>
      <w:r w:rsidRPr="007723B0">
        <w:t>Rechte</w:t>
      </w:r>
      <w:proofErr w:type="spellEnd"/>
      <w:r w:rsidRPr="007723B0">
        <w:t>/</w:t>
      </w:r>
      <w:proofErr w:type="spellStart"/>
      <w:r w:rsidRPr="007723B0">
        <w:t>Kompetenzen</w:t>
      </w:r>
      <w:proofErr w:type="spellEnd"/>
    </w:p>
    <w:p w14:paraId="5714D69B" w14:textId="4E3EBF63" w:rsidR="001F29BD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Die/Der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DSV</w:t>
      </w:r>
      <w:r w:rsidR="007F79DE">
        <w:rPr>
          <w:lang w:val="de-CH"/>
        </w:rPr>
        <w:t>er</w:t>
      </w:r>
      <w:proofErr w:type="spellEnd"/>
      <w:r>
        <w:rPr>
          <w:lang w:val="de-CH"/>
        </w:rPr>
        <w:t xml:space="preserve"> hat jederzeit und uneingeschränkt </w:t>
      </w:r>
      <w:r w:rsidRPr="00B00337">
        <w:rPr>
          <w:lang w:val="de-CH"/>
        </w:rPr>
        <w:t xml:space="preserve">Zugang zu sämtlichen </w:t>
      </w:r>
      <w:r>
        <w:rPr>
          <w:lang w:val="de-CH"/>
        </w:rPr>
        <w:t>Datensammlungen und -bearbeitungen.</w:t>
      </w:r>
    </w:p>
    <w:p w14:paraId="5579E0D5" w14:textId="77777777" w:rsidR="001F29BD" w:rsidRPr="00891DA7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Sie/Er</w:t>
      </w:r>
      <w:r w:rsidRPr="00891DA7">
        <w:rPr>
          <w:lang w:val="de-CH"/>
        </w:rPr>
        <w:t xml:space="preserve"> hat das Recht, Weisungen zu erteilen und Massnahmen anzuordnen, die für die Einhaltung der gesetzlichen und internen Datenschutzvorschriften erforderlich sind. </w:t>
      </w:r>
    </w:p>
    <w:p w14:paraId="58E3AD47" w14:textId="3BFC43C9" w:rsidR="001F29BD" w:rsidRPr="00953143" w:rsidRDefault="001F29BD" w:rsidP="005E3F87">
      <w:pPr>
        <w:pStyle w:val="Nummerierungabc"/>
        <w:tabs>
          <w:tab w:val="clear" w:pos="567"/>
        </w:tabs>
        <w:ind w:left="357" w:hanging="357"/>
        <w:rPr>
          <w:lang w:val="de-CH"/>
        </w:rPr>
      </w:pPr>
      <w:r w:rsidRPr="008B603D">
        <w:rPr>
          <w:highlight w:val="yellow"/>
          <w:lang w:val="de-CH"/>
        </w:rPr>
        <w:t>Sie/Er</w:t>
      </w:r>
      <w:r>
        <w:rPr>
          <w:lang w:val="de-CH"/>
        </w:rPr>
        <w:t xml:space="preserve"> hat die Befugnis, von allen Mitarbeitenden und von der Geschäftsleitung Dokumente und </w:t>
      </w:r>
      <w:r w:rsidRPr="00B00337">
        <w:rPr>
          <w:lang w:val="de-CH"/>
        </w:rPr>
        <w:t xml:space="preserve">Informationen </w:t>
      </w:r>
      <w:r>
        <w:rPr>
          <w:lang w:val="de-CH"/>
        </w:rPr>
        <w:t xml:space="preserve">aller Art einzufordern, die </w:t>
      </w:r>
      <w:r w:rsidRPr="00B00337">
        <w:rPr>
          <w:lang w:val="de-CH"/>
        </w:rPr>
        <w:t>zur Erf</w:t>
      </w:r>
      <w:r>
        <w:rPr>
          <w:lang w:val="de-CH"/>
        </w:rPr>
        <w:t>üllung der Funktion erforderlich sind.</w:t>
      </w:r>
    </w:p>
    <w:p w14:paraId="317B6E16" w14:textId="77777777" w:rsidR="001F29BD" w:rsidRPr="007723B0" w:rsidRDefault="001F29BD" w:rsidP="007723B0">
      <w:pPr>
        <w:pStyle w:val="berschrift1nummeriert"/>
      </w:pPr>
      <w:proofErr w:type="spellStart"/>
      <w:r w:rsidRPr="007723B0">
        <w:t>Ressourcen</w:t>
      </w:r>
      <w:proofErr w:type="spellEnd"/>
    </w:p>
    <w:p w14:paraId="31188C3B" w14:textId="571E909B" w:rsidR="001F29BD" w:rsidRDefault="001F29BD" w:rsidP="005E3F87">
      <w:pPr>
        <w:spacing w:before="100" w:after="100"/>
        <w:rPr>
          <w:rFonts w:cstheme="minorHAnsi"/>
          <w:lang w:val="de-CH"/>
        </w:rPr>
      </w:pPr>
      <w:r w:rsidRPr="008B603D">
        <w:rPr>
          <w:rFonts w:cstheme="minorHAnsi"/>
          <w:highlight w:val="yellow"/>
          <w:lang w:val="de-CH"/>
        </w:rPr>
        <w:t>Die/Der</w:t>
      </w:r>
      <w:r>
        <w:rPr>
          <w:rFonts w:cstheme="minorHAnsi"/>
          <w:lang w:val="de-CH"/>
        </w:rPr>
        <w:t xml:space="preserve"> </w:t>
      </w:r>
      <w:proofErr w:type="spellStart"/>
      <w:r>
        <w:rPr>
          <w:rFonts w:cstheme="minorHAnsi"/>
          <w:lang w:val="de-CH"/>
        </w:rPr>
        <w:t>DSV</w:t>
      </w:r>
      <w:r w:rsidR="007F79DE">
        <w:rPr>
          <w:rFonts w:cstheme="minorHAnsi"/>
          <w:lang w:val="de-CH"/>
        </w:rPr>
        <w:t>er</w:t>
      </w:r>
      <w:proofErr w:type="spellEnd"/>
      <w:r>
        <w:rPr>
          <w:rFonts w:cstheme="minorHAnsi"/>
          <w:lang w:val="de-CH"/>
        </w:rPr>
        <w:t xml:space="preserve"> wird für die Wahrnehmung dieser Funktion in angemessener Weise von </w:t>
      </w:r>
      <w:r w:rsidRPr="008B603D">
        <w:rPr>
          <w:rFonts w:cstheme="minorHAnsi"/>
          <w:highlight w:val="yellow"/>
          <w:lang w:val="de-CH"/>
        </w:rPr>
        <w:t>ihrer/seiner</w:t>
      </w:r>
      <w:r>
        <w:rPr>
          <w:rFonts w:cstheme="minorHAnsi"/>
          <w:lang w:val="de-CH"/>
        </w:rPr>
        <w:t xml:space="preserve"> übrigen Tätigkeit entlastet. Die Geschäftsleitung trifft die hierfür erforderlichen organisatorischen und personellen Massnahmen.</w:t>
      </w:r>
    </w:p>
    <w:p w14:paraId="15C88974" w14:textId="77777777" w:rsidR="001F29BD" w:rsidRPr="007723B0" w:rsidRDefault="001F29BD" w:rsidP="007723B0">
      <w:pPr>
        <w:pStyle w:val="berschrift1nummeriert"/>
      </w:pPr>
      <w:proofErr w:type="spellStart"/>
      <w:r w:rsidRPr="007723B0">
        <w:t>Unterstellung</w:t>
      </w:r>
      <w:proofErr w:type="spellEnd"/>
    </w:p>
    <w:p w14:paraId="4DCB0E69" w14:textId="3A830B52" w:rsidR="001F29BD" w:rsidRDefault="001F29BD" w:rsidP="005E3F87">
      <w:pPr>
        <w:spacing w:before="100" w:after="100"/>
        <w:rPr>
          <w:rFonts w:cstheme="minorHAnsi"/>
          <w:lang w:val="de-CH"/>
        </w:rPr>
      </w:pPr>
      <w:r w:rsidRPr="006453E9">
        <w:rPr>
          <w:rFonts w:cstheme="minorHAnsi"/>
          <w:highlight w:val="yellow"/>
          <w:lang w:val="de-CH"/>
        </w:rPr>
        <w:t>Die/Der</w:t>
      </w:r>
      <w:r>
        <w:rPr>
          <w:rFonts w:cstheme="minorHAnsi"/>
          <w:lang w:val="de-CH"/>
        </w:rPr>
        <w:t xml:space="preserve"> </w:t>
      </w:r>
      <w:proofErr w:type="spellStart"/>
      <w:r>
        <w:rPr>
          <w:rFonts w:cstheme="minorHAnsi"/>
          <w:lang w:val="de-CH"/>
        </w:rPr>
        <w:t>DSV</w:t>
      </w:r>
      <w:r w:rsidR="007F79DE">
        <w:rPr>
          <w:rFonts w:cstheme="minorHAnsi"/>
          <w:lang w:val="de-CH"/>
        </w:rPr>
        <w:t>er</w:t>
      </w:r>
      <w:proofErr w:type="spellEnd"/>
      <w:r>
        <w:rPr>
          <w:rFonts w:cstheme="minorHAnsi"/>
          <w:lang w:val="de-CH"/>
        </w:rPr>
        <w:t xml:space="preserve"> ist in dieser Funktion dem </w:t>
      </w:r>
      <w:r w:rsidRPr="00573170">
        <w:rPr>
          <w:rFonts w:cstheme="minorHAnsi"/>
          <w:highlight w:val="yellow"/>
          <w:lang w:val="de-CH"/>
        </w:rPr>
        <w:t>Stiftungsrat/Vorstand</w:t>
      </w:r>
      <w:r>
        <w:rPr>
          <w:rFonts w:cstheme="minorHAnsi"/>
          <w:lang w:val="de-CH"/>
        </w:rPr>
        <w:t xml:space="preserve"> unterstellt. </w:t>
      </w:r>
      <w:r w:rsidRPr="006453E9">
        <w:rPr>
          <w:rFonts w:cstheme="minorHAnsi"/>
          <w:highlight w:val="yellow"/>
          <w:lang w:val="de-CH"/>
        </w:rPr>
        <w:t>Ihr/Sein</w:t>
      </w:r>
      <w:r>
        <w:rPr>
          <w:rFonts w:cstheme="minorHAnsi"/>
          <w:lang w:val="de-CH"/>
        </w:rPr>
        <w:t xml:space="preserve"> primärer </w:t>
      </w:r>
      <w:r w:rsidRPr="006453E9">
        <w:rPr>
          <w:rFonts w:cstheme="minorHAnsi"/>
          <w:highlight w:val="yellow"/>
          <w:lang w:val="de-CH"/>
        </w:rPr>
        <w:t>Ansprechpartner/in ist die/der Präsident/in</w:t>
      </w:r>
      <w:r>
        <w:rPr>
          <w:rFonts w:cstheme="minorHAnsi"/>
          <w:lang w:val="de-CH"/>
        </w:rPr>
        <w:t>.</w:t>
      </w:r>
    </w:p>
    <w:p w14:paraId="01F4B3A1" w14:textId="77777777" w:rsidR="001F29BD" w:rsidRPr="007723B0" w:rsidRDefault="001F29BD" w:rsidP="007723B0">
      <w:pPr>
        <w:pStyle w:val="berschrift1nummeriert"/>
      </w:pPr>
      <w:proofErr w:type="spellStart"/>
      <w:r w:rsidRPr="007723B0">
        <w:t>Abgeltung</w:t>
      </w:r>
      <w:proofErr w:type="spellEnd"/>
    </w:p>
    <w:p w14:paraId="2EFAD296" w14:textId="12DA5368" w:rsidR="001F29BD" w:rsidRDefault="001F29BD" w:rsidP="005E3F87">
      <w:pPr>
        <w:spacing w:before="100" w:after="100"/>
        <w:rPr>
          <w:rFonts w:cstheme="minorHAnsi"/>
          <w:lang w:val="de-CH"/>
        </w:rPr>
      </w:pPr>
      <w:r>
        <w:rPr>
          <w:rFonts w:cstheme="minorHAnsi"/>
          <w:lang w:val="de-CH"/>
        </w:rPr>
        <w:t xml:space="preserve">Die Funktion </w:t>
      </w:r>
      <w:r w:rsidRPr="006453E9">
        <w:rPr>
          <w:rFonts w:cstheme="minorHAnsi"/>
          <w:highlight w:val="yellow"/>
          <w:lang w:val="de-CH"/>
        </w:rPr>
        <w:t>der/des</w:t>
      </w:r>
      <w:r>
        <w:rPr>
          <w:rFonts w:cstheme="minorHAnsi"/>
          <w:lang w:val="de-CH"/>
        </w:rPr>
        <w:t xml:space="preserve"> </w:t>
      </w:r>
      <w:proofErr w:type="spellStart"/>
      <w:r>
        <w:rPr>
          <w:rFonts w:cstheme="minorHAnsi"/>
          <w:lang w:val="de-CH"/>
        </w:rPr>
        <w:t>DSV</w:t>
      </w:r>
      <w:r w:rsidR="007F79DE">
        <w:rPr>
          <w:rFonts w:cstheme="minorHAnsi"/>
          <w:lang w:val="de-CH"/>
        </w:rPr>
        <w:t>er</w:t>
      </w:r>
      <w:proofErr w:type="spellEnd"/>
      <w:r>
        <w:rPr>
          <w:rFonts w:cstheme="minorHAnsi"/>
          <w:lang w:val="de-CH"/>
        </w:rPr>
        <w:t xml:space="preserve"> wird zusätzlich zum Lohn für </w:t>
      </w:r>
      <w:r w:rsidRPr="006453E9">
        <w:rPr>
          <w:rFonts w:cstheme="minorHAnsi"/>
          <w:highlight w:val="yellow"/>
          <w:lang w:val="de-CH"/>
        </w:rPr>
        <w:t>ihre/seine</w:t>
      </w:r>
      <w:r>
        <w:rPr>
          <w:rFonts w:cstheme="minorHAnsi"/>
          <w:lang w:val="de-CH"/>
        </w:rPr>
        <w:t xml:space="preserve"> übrige Tätigkeit abgegolten. Der </w:t>
      </w:r>
      <w:r w:rsidRPr="006453E9">
        <w:rPr>
          <w:rFonts w:cstheme="minorHAnsi"/>
          <w:highlight w:val="yellow"/>
          <w:lang w:val="de-CH"/>
        </w:rPr>
        <w:t>Stiftungsrat/Vorstand</w:t>
      </w:r>
      <w:r>
        <w:rPr>
          <w:rFonts w:cstheme="minorHAnsi"/>
          <w:lang w:val="de-CH"/>
        </w:rPr>
        <w:t xml:space="preserve"> legt die Höhe der Abgeltung mit Beschluss fest.</w:t>
      </w:r>
    </w:p>
    <w:p w14:paraId="74450B65" w14:textId="1F132730" w:rsidR="00155160" w:rsidRDefault="00155160" w:rsidP="00155160">
      <w:pPr>
        <w:spacing w:after="0" w:line="240" w:lineRule="auto"/>
        <w:rPr>
          <w:lang w:val="de-CH"/>
        </w:rPr>
      </w:pPr>
    </w:p>
    <w:p w14:paraId="3CD328DD" w14:textId="77777777" w:rsidR="00A2038E" w:rsidRPr="00F055A2" w:rsidRDefault="00A2038E" w:rsidP="00155160">
      <w:pPr>
        <w:spacing w:after="0" w:line="240" w:lineRule="auto"/>
        <w:rPr>
          <w:lang w:val="de-CH"/>
        </w:rPr>
      </w:pPr>
    </w:p>
    <w:p w14:paraId="4D798B31" w14:textId="4ADDAEB1" w:rsidR="00A2038E" w:rsidRPr="005133D7" w:rsidRDefault="001F29BD" w:rsidP="00A2038E">
      <w:pPr>
        <w:spacing w:before="100" w:after="100"/>
        <w:rPr>
          <w:rFonts w:cstheme="minorHAnsi"/>
          <w:highlight w:val="yellow"/>
          <w:lang w:val="de-CH"/>
        </w:rPr>
      </w:pPr>
      <w:r w:rsidRPr="005133D7">
        <w:rPr>
          <w:rFonts w:cstheme="minorHAnsi"/>
          <w:highlight w:val="yellow"/>
          <w:lang w:val="de-CH"/>
        </w:rPr>
        <w:t>Ort/Datum</w:t>
      </w:r>
    </w:p>
    <w:p w14:paraId="39391963" w14:textId="14976767" w:rsidR="001F29BD" w:rsidRPr="00340C9B" w:rsidRDefault="000176F1" w:rsidP="001F29BD">
      <w:pPr>
        <w:rPr>
          <w:rFonts w:cstheme="minorHAnsi"/>
          <w:b/>
          <w:caps/>
          <w:highlight w:val="yellow"/>
          <w:lang w:val="de-CH"/>
        </w:rPr>
      </w:pPr>
      <w:r>
        <w:rPr>
          <w:rFonts w:cstheme="minorHAnsi"/>
          <w:b/>
          <w:caps/>
          <w:highlight w:val="yellow"/>
          <w:lang w:val="de-CH"/>
        </w:rPr>
        <w:t>(</w:t>
      </w:r>
      <w:r w:rsidR="001F29BD" w:rsidRPr="00340C9B">
        <w:rPr>
          <w:rFonts w:cstheme="minorHAnsi"/>
          <w:b/>
          <w:caps/>
          <w:highlight w:val="yellow"/>
          <w:lang w:val="de-CH"/>
        </w:rPr>
        <w:t>INSTITUTION</w:t>
      </w:r>
      <w:r>
        <w:rPr>
          <w:rFonts w:cstheme="minorHAnsi"/>
          <w:b/>
          <w:caps/>
          <w:highlight w:val="yellow"/>
          <w:lang w:val="de-CH"/>
        </w:rPr>
        <w:t>)</w:t>
      </w:r>
    </w:p>
    <w:p w14:paraId="5E8FC374" w14:textId="77777777" w:rsidR="001F29BD" w:rsidRPr="005133D7" w:rsidRDefault="001F29BD" w:rsidP="00155160">
      <w:pPr>
        <w:spacing w:after="0" w:line="240" w:lineRule="auto"/>
        <w:rPr>
          <w:rFonts w:cstheme="minorHAnsi"/>
          <w:highlight w:val="yellow"/>
          <w:lang w:val="de-CH"/>
        </w:rPr>
      </w:pPr>
    </w:p>
    <w:p w14:paraId="0553B83D" w14:textId="13B9F15C" w:rsidR="001F29BD" w:rsidRDefault="001F29BD" w:rsidP="00155160">
      <w:pPr>
        <w:spacing w:after="0" w:line="240" w:lineRule="auto"/>
        <w:rPr>
          <w:rFonts w:cstheme="minorHAnsi"/>
          <w:highlight w:val="yellow"/>
          <w:lang w:val="de-CH"/>
        </w:rPr>
      </w:pPr>
    </w:p>
    <w:p w14:paraId="5F6D1F07" w14:textId="784C29C1" w:rsidR="00155160" w:rsidRDefault="00155160" w:rsidP="00155160">
      <w:pPr>
        <w:spacing w:after="0" w:line="240" w:lineRule="auto"/>
        <w:rPr>
          <w:rFonts w:cstheme="minorHAnsi"/>
          <w:highlight w:val="yellow"/>
          <w:lang w:val="de-CH"/>
        </w:rPr>
      </w:pPr>
    </w:p>
    <w:p w14:paraId="1CEAC5A1" w14:textId="77777777" w:rsidR="00155160" w:rsidRPr="005133D7" w:rsidRDefault="00155160" w:rsidP="00155160">
      <w:pPr>
        <w:spacing w:after="0" w:line="240" w:lineRule="auto"/>
        <w:rPr>
          <w:rFonts w:cstheme="minorHAnsi"/>
          <w:highlight w:val="yellow"/>
          <w:lang w:val="de-CH"/>
        </w:rPr>
      </w:pPr>
    </w:p>
    <w:p w14:paraId="2595B9AE" w14:textId="17D32498" w:rsidR="00107F09" w:rsidRPr="00155160" w:rsidRDefault="001F29BD" w:rsidP="001F29BD">
      <w:pPr>
        <w:rPr>
          <w:rFonts w:cstheme="minorHAnsi"/>
          <w:highlight w:val="yellow"/>
          <w:lang w:val="de-CH"/>
        </w:rPr>
      </w:pPr>
      <w:r w:rsidRPr="005133D7">
        <w:rPr>
          <w:rFonts w:cstheme="minorHAnsi"/>
          <w:highlight w:val="yellow"/>
          <w:lang w:val="de-CH"/>
        </w:rPr>
        <w:t>Die/</w:t>
      </w:r>
      <w:r>
        <w:rPr>
          <w:rFonts w:cstheme="minorHAnsi"/>
          <w:highlight w:val="yellow"/>
          <w:lang w:val="de-CH"/>
        </w:rPr>
        <w:t>D</w:t>
      </w:r>
      <w:r w:rsidRPr="005133D7">
        <w:rPr>
          <w:rFonts w:cstheme="minorHAnsi"/>
          <w:highlight w:val="yellow"/>
          <w:lang w:val="de-CH"/>
        </w:rPr>
        <w:t>er Präsident/in</w:t>
      </w:r>
      <w:r w:rsidRPr="005133D7">
        <w:rPr>
          <w:rFonts w:cstheme="minorHAnsi"/>
          <w:highlight w:val="yellow"/>
          <w:lang w:val="de-CH"/>
        </w:rPr>
        <w:tab/>
      </w:r>
      <w:r w:rsidRPr="005133D7">
        <w:rPr>
          <w:rFonts w:cstheme="minorHAnsi"/>
          <w:highlight w:val="yellow"/>
          <w:lang w:val="de-CH"/>
        </w:rPr>
        <w:tab/>
      </w:r>
      <w:r w:rsidRPr="005133D7">
        <w:rPr>
          <w:rFonts w:cstheme="minorHAnsi"/>
          <w:highlight w:val="yellow"/>
          <w:lang w:val="de-CH"/>
        </w:rPr>
        <w:tab/>
        <w:t>Die/</w:t>
      </w:r>
      <w:r>
        <w:rPr>
          <w:rFonts w:cstheme="minorHAnsi"/>
          <w:highlight w:val="yellow"/>
          <w:lang w:val="de-CH"/>
        </w:rPr>
        <w:t>D</w:t>
      </w:r>
      <w:r w:rsidRPr="005133D7">
        <w:rPr>
          <w:rFonts w:cstheme="minorHAnsi"/>
          <w:highlight w:val="yellow"/>
          <w:lang w:val="de-CH"/>
        </w:rPr>
        <w:t>er Vizepräsident/in</w:t>
      </w:r>
    </w:p>
    <w:sectPr w:rsidR="00107F09" w:rsidRPr="00155160" w:rsidSect="00F774A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40" w:right="1134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5208" w14:textId="77777777" w:rsidR="00C718BB" w:rsidRDefault="00C718BB" w:rsidP="00F91D37">
      <w:pPr>
        <w:spacing w:line="240" w:lineRule="auto"/>
      </w:pPr>
      <w:r>
        <w:separator/>
      </w:r>
    </w:p>
  </w:endnote>
  <w:endnote w:type="continuationSeparator" w:id="0">
    <w:p w14:paraId="067FF0D1" w14:textId="77777777" w:rsidR="00C718BB" w:rsidRDefault="00C718B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BF6C" w14:textId="77777777" w:rsidR="005E7B6E" w:rsidRDefault="005E7B6E" w:rsidP="009D740D">
    <w:pPr>
      <w:pStyle w:val="Fusszeile8Pt"/>
    </w:pPr>
  </w:p>
  <w:p w14:paraId="46BFD580" w14:textId="03BFE3F6" w:rsidR="0043561A" w:rsidRPr="00710608" w:rsidRDefault="00F774A9" w:rsidP="00227013">
    <w:pPr>
      <w:pStyle w:val="Fusszeile8Pt"/>
      <w:tabs>
        <w:tab w:val="clear" w:pos="4536"/>
      </w:tabs>
      <w:rPr>
        <w:sz w:val="14"/>
      </w:rPr>
    </w:pPr>
    <w:sdt>
      <w:sdtPr>
        <w:rPr>
          <w:sz w:val="14"/>
        </w:rPr>
        <w:alias w:val="Titel"/>
        <w:tag w:val=""/>
        <w:id w:val="1220563356"/>
        <w:placeholder>
          <w:docPart w:val="B2ED0BC86D16422A8DDA72BA3B57544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7013" w:rsidRPr="00710608">
          <w:rPr>
            <w:rStyle w:val="Platzhaltertext"/>
            <w:rFonts w:eastAsiaTheme="minorHAnsi"/>
            <w:color w:val="000000" w:themeColor="text1"/>
            <w:sz w:val="14"/>
          </w:rPr>
          <w:t>[Titel]</w:t>
        </w:r>
      </w:sdtContent>
    </w:sdt>
    <w:r w:rsidR="00227013" w:rsidRPr="00710608">
      <w:rPr>
        <w:sz w:val="14"/>
      </w:rPr>
      <w:tab/>
    </w:r>
    <w:r w:rsidR="00227013" w:rsidRPr="00710608">
      <w:rPr>
        <w:sz w:val="14"/>
      </w:rPr>
      <w:fldChar w:fldCharType="begin"/>
    </w:r>
    <w:r w:rsidR="00227013" w:rsidRPr="00710608">
      <w:rPr>
        <w:sz w:val="14"/>
      </w:rPr>
      <w:instrText xml:space="preserve"> PAGE   \* MERGEFORMAT </w:instrText>
    </w:r>
    <w:r w:rsidR="00227013" w:rsidRPr="00710608">
      <w:rPr>
        <w:sz w:val="14"/>
      </w:rPr>
      <w:fldChar w:fldCharType="separate"/>
    </w:r>
    <w:r w:rsidR="00227013" w:rsidRPr="00710608">
      <w:rPr>
        <w:noProof/>
        <w:sz w:val="14"/>
      </w:rPr>
      <w:t>2</w:t>
    </w:r>
    <w:r w:rsidR="00227013" w:rsidRPr="00710608">
      <w:rPr>
        <w:sz w:val="14"/>
      </w:rPr>
      <w:fldChar w:fldCharType="end"/>
    </w:r>
    <w:r w:rsidR="00227013" w:rsidRPr="00710608">
      <w:rPr>
        <w:sz w:val="14"/>
      </w:rPr>
      <w:t>/</w:t>
    </w:r>
    <w:r w:rsidR="00710608" w:rsidRPr="00710608">
      <w:rPr>
        <w:sz w:val="14"/>
      </w:rPr>
      <w:fldChar w:fldCharType="begin"/>
    </w:r>
    <w:r w:rsidR="00710608" w:rsidRPr="00710608">
      <w:rPr>
        <w:sz w:val="14"/>
      </w:rPr>
      <w:instrText xml:space="preserve"> NUMPAGES   \* MERGEFORMAT </w:instrText>
    </w:r>
    <w:r w:rsidR="00710608" w:rsidRPr="00710608">
      <w:rPr>
        <w:sz w:val="14"/>
      </w:rPr>
      <w:fldChar w:fldCharType="separate"/>
    </w:r>
    <w:r w:rsidR="00227013" w:rsidRPr="00710608">
      <w:rPr>
        <w:noProof/>
        <w:sz w:val="14"/>
      </w:rPr>
      <w:t>8</w:t>
    </w:r>
    <w:r w:rsidR="00710608" w:rsidRPr="00710608">
      <w:rPr>
        <w:noProof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602A" w14:textId="22C1A06B" w:rsidR="00900690" w:rsidRPr="00710608" w:rsidRDefault="00F774A9" w:rsidP="00710608">
    <w:pPr>
      <w:pStyle w:val="Fuzeile"/>
      <w:tabs>
        <w:tab w:val="right" w:pos="9072"/>
      </w:tabs>
      <w:rPr>
        <w:sz w:val="14"/>
        <w:szCs w:val="14"/>
      </w:rPr>
    </w:pPr>
    <w:sdt>
      <w:sdtPr>
        <w:rPr>
          <w:sz w:val="14"/>
          <w:szCs w:val="14"/>
        </w:rPr>
        <w:alias w:val="Titel"/>
        <w:tag w:val=""/>
        <w:id w:val="-464889153"/>
        <w:placeholder>
          <w:docPart w:val="F2825E4862ED4FBF98029A7FFD7D17B7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70ED" w:rsidRPr="00710608">
          <w:rPr>
            <w:rStyle w:val="Platzhaltertext"/>
            <w:rFonts w:eastAsiaTheme="minorHAnsi"/>
            <w:color w:val="000000" w:themeColor="text1"/>
            <w:sz w:val="14"/>
            <w:szCs w:val="14"/>
          </w:rPr>
          <w:t>[Titel]</w:t>
        </w:r>
      </w:sdtContent>
    </w:sdt>
    <w:r w:rsidR="00710608">
      <w:rPr>
        <w:sz w:val="14"/>
        <w:szCs w:val="14"/>
      </w:rPr>
      <w:tab/>
    </w:r>
    <w:r w:rsidR="00710608">
      <w:rPr>
        <w:sz w:val="14"/>
        <w:szCs w:val="14"/>
      </w:rPr>
      <w:fldChar w:fldCharType="begin"/>
    </w:r>
    <w:r w:rsidR="00710608">
      <w:rPr>
        <w:sz w:val="14"/>
        <w:szCs w:val="14"/>
      </w:rPr>
      <w:instrText xml:space="preserve"> PAGE   \* MERGEFORMAT </w:instrText>
    </w:r>
    <w:r w:rsidR="00710608">
      <w:rPr>
        <w:sz w:val="14"/>
        <w:szCs w:val="14"/>
      </w:rPr>
      <w:fldChar w:fldCharType="separate"/>
    </w:r>
    <w:r w:rsidR="00710608">
      <w:rPr>
        <w:noProof/>
        <w:sz w:val="14"/>
        <w:szCs w:val="14"/>
      </w:rPr>
      <w:t>1</w:t>
    </w:r>
    <w:r w:rsidR="00710608">
      <w:rPr>
        <w:sz w:val="14"/>
        <w:szCs w:val="14"/>
      </w:rPr>
      <w:fldChar w:fldCharType="end"/>
    </w:r>
    <w:r w:rsidR="00710608">
      <w:rPr>
        <w:sz w:val="14"/>
        <w:szCs w:val="14"/>
      </w:rPr>
      <w:t>/</w:t>
    </w:r>
    <w:r w:rsidR="00710608">
      <w:rPr>
        <w:sz w:val="14"/>
        <w:szCs w:val="14"/>
      </w:rPr>
      <w:fldChar w:fldCharType="begin"/>
    </w:r>
    <w:r w:rsidR="00710608">
      <w:rPr>
        <w:sz w:val="14"/>
        <w:szCs w:val="14"/>
      </w:rPr>
      <w:instrText xml:space="preserve"> NUMPAGES   \* MERGEFORMAT </w:instrText>
    </w:r>
    <w:r w:rsidR="00710608">
      <w:rPr>
        <w:sz w:val="14"/>
        <w:szCs w:val="14"/>
      </w:rPr>
      <w:fldChar w:fldCharType="separate"/>
    </w:r>
    <w:r w:rsidR="00710608">
      <w:rPr>
        <w:noProof/>
        <w:sz w:val="14"/>
        <w:szCs w:val="14"/>
      </w:rPr>
      <w:t>2</w:t>
    </w:r>
    <w:r w:rsidR="0071060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1948" w14:textId="77777777" w:rsidR="00C718BB" w:rsidRDefault="00C718BB" w:rsidP="00F91D37">
      <w:pPr>
        <w:spacing w:line="240" w:lineRule="auto"/>
      </w:pPr>
      <w:r>
        <w:separator/>
      </w:r>
    </w:p>
  </w:footnote>
  <w:footnote w:type="continuationSeparator" w:id="0">
    <w:p w14:paraId="4B607CF3" w14:textId="77777777" w:rsidR="00C718BB" w:rsidRDefault="00C718B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E069" w14:textId="46A70D50" w:rsidR="009E3C7A" w:rsidRPr="00D00E26" w:rsidRDefault="00F774A9" w:rsidP="00E91CB5">
    <w:pPr>
      <w:pStyle w:val="Kopfzeile"/>
    </w:pPr>
    <w:r>
      <w:t>[Logo]</w:t>
    </w:r>
  </w:p>
  <w:p w14:paraId="7D0CB11D" w14:textId="3461A000" w:rsidR="00E91CB5" w:rsidRDefault="00E91CB5" w:rsidP="003027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A415" w14:textId="77777777" w:rsidR="005E7B6E" w:rsidRPr="00D00E26" w:rsidRDefault="005E7B6E" w:rsidP="00E91CB5">
    <w:pPr>
      <w:pStyle w:val="Kopfzeile"/>
    </w:pPr>
  </w:p>
  <w:tbl>
    <w:tblPr>
      <w:tblStyle w:val="Tabellenraster"/>
      <w:tblW w:w="956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248"/>
      <w:gridCol w:w="2612"/>
    </w:tblGrid>
    <w:tr w:rsidR="00640E70" w14:paraId="3AE31D54" w14:textId="77777777" w:rsidTr="009E539E">
      <w:trPr>
        <w:trHeight w:val="624"/>
      </w:trPr>
      <w:tc>
        <w:tcPr>
          <w:tcW w:w="6703" w:type="dxa"/>
          <w:vAlign w:val="bottom"/>
        </w:tcPr>
        <w:p w14:paraId="2D162A58" w14:textId="77777777" w:rsidR="00640E70" w:rsidRDefault="00640E70" w:rsidP="00640E70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5E8F370" wp14:editId="44CFD3F2">
                <wp:extent cx="4212000" cy="18040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2000" cy="180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" w:type="dxa"/>
        </w:tcPr>
        <w:p w14:paraId="466335EE" w14:textId="77777777" w:rsidR="00640E70" w:rsidRDefault="00640E70" w:rsidP="00640E70">
          <w:pPr>
            <w:jc w:val="right"/>
            <w:rPr>
              <w:b/>
              <w:bCs/>
              <w:noProof/>
            </w:rPr>
          </w:pPr>
        </w:p>
      </w:tc>
      <w:tc>
        <w:tcPr>
          <w:tcW w:w="2612" w:type="dxa"/>
          <w:vAlign w:val="bottom"/>
        </w:tcPr>
        <w:p w14:paraId="6718BBA2" w14:textId="77777777" w:rsidR="00640E70" w:rsidRDefault="00640E70" w:rsidP="00640E70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71552" behindDoc="0" locked="0" layoutInCell="1" allowOverlap="1" wp14:anchorId="7402D6F5" wp14:editId="2BFD725C">
                <wp:simplePos x="0" y="0"/>
                <wp:positionH relativeFrom="column">
                  <wp:posOffset>8890</wp:posOffset>
                </wp:positionH>
                <wp:positionV relativeFrom="paragraph">
                  <wp:posOffset>-91440</wp:posOffset>
                </wp:positionV>
                <wp:extent cx="1547495" cy="258445"/>
                <wp:effectExtent l="0" t="0" r="0" b="8255"/>
                <wp:wrapNone/>
                <wp:docPr id="8" name="Grafik 8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 descr="Ein Bild, das Text, ClipAr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258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B29A958" w14:textId="4CD20ACC" w:rsidR="003027B7" w:rsidRDefault="003027B7" w:rsidP="003027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CAF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BCC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E65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8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8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04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AE4C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DD7022A"/>
    <w:multiLevelType w:val="hybridMultilevel"/>
    <w:tmpl w:val="2516469E"/>
    <w:lvl w:ilvl="0" w:tplc="8464549E">
      <w:start w:val="1"/>
      <w:numFmt w:val="decimal"/>
      <w:pStyle w:val="berschrift2"/>
      <w:lvlText w:val="1.%1"/>
      <w:lvlJc w:val="left"/>
      <w:pPr>
        <w:ind w:left="14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7" w:hanging="360"/>
      </w:pPr>
    </w:lvl>
    <w:lvl w:ilvl="2" w:tplc="0807001B" w:tentative="1">
      <w:start w:val="1"/>
      <w:numFmt w:val="lowerRoman"/>
      <w:lvlText w:val="%3."/>
      <w:lvlJc w:val="right"/>
      <w:pPr>
        <w:ind w:left="2847" w:hanging="180"/>
      </w:pPr>
    </w:lvl>
    <w:lvl w:ilvl="3" w:tplc="0807000F" w:tentative="1">
      <w:start w:val="1"/>
      <w:numFmt w:val="decimal"/>
      <w:lvlText w:val="%4."/>
      <w:lvlJc w:val="left"/>
      <w:pPr>
        <w:ind w:left="3567" w:hanging="360"/>
      </w:pPr>
    </w:lvl>
    <w:lvl w:ilvl="4" w:tplc="08070019" w:tentative="1">
      <w:start w:val="1"/>
      <w:numFmt w:val="lowerLetter"/>
      <w:lvlText w:val="%5."/>
      <w:lvlJc w:val="left"/>
      <w:pPr>
        <w:ind w:left="4287" w:hanging="360"/>
      </w:pPr>
    </w:lvl>
    <w:lvl w:ilvl="5" w:tplc="0807001B" w:tentative="1">
      <w:start w:val="1"/>
      <w:numFmt w:val="lowerRoman"/>
      <w:lvlText w:val="%6."/>
      <w:lvlJc w:val="right"/>
      <w:pPr>
        <w:ind w:left="5007" w:hanging="180"/>
      </w:pPr>
    </w:lvl>
    <w:lvl w:ilvl="6" w:tplc="0807000F" w:tentative="1">
      <w:start w:val="1"/>
      <w:numFmt w:val="decimal"/>
      <w:lvlText w:val="%7."/>
      <w:lvlJc w:val="left"/>
      <w:pPr>
        <w:ind w:left="5727" w:hanging="360"/>
      </w:pPr>
    </w:lvl>
    <w:lvl w:ilvl="7" w:tplc="08070019" w:tentative="1">
      <w:start w:val="1"/>
      <w:numFmt w:val="lowerLetter"/>
      <w:lvlText w:val="%8."/>
      <w:lvlJc w:val="left"/>
      <w:pPr>
        <w:ind w:left="6447" w:hanging="360"/>
      </w:pPr>
    </w:lvl>
    <w:lvl w:ilvl="8" w:tplc="0807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9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746F4"/>
    <w:multiLevelType w:val="hybridMultilevel"/>
    <w:tmpl w:val="CC4C1D08"/>
    <w:lvl w:ilvl="0" w:tplc="39E4390C">
      <w:start w:val="1"/>
      <w:numFmt w:val="decimal"/>
      <w:pStyle w:val="berschrift1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0D46FD"/>
    <w:multiLevelType w:val="multilevel"/>
    <w:tmpl w:val="B4F6BF70"/>
    <w:lvl w:ilvl="0">
      <w:start w:val="1"/>
      <w:numFmt w:val="decimal"/>
      <w:pStyle w:val="berschrift1nummerier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851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418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276"/>
        </w:tabs>
        <w:ind w:left="1985" w:hanging="709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tabs>
          <w:tab w:val="num" w:pos="567"/>
        </w:tabs>
        <w:ind w:left="851" w:hanging="284"/>
      </w:pPr>
      <w:rPr>
        <w:rFonts w:hint="default"/>
      </w:rPr>
    </w:lvl>
  </w:abstractNum>
  <w:abstractNum w:abstractNumId="12" w15:restartNumberingAfterBreak="0">
    <w:nsid w:val="5156176B"/>
    <w:multiLevelType w:val="hybridMultilevel"/>
    <w:tmpl w:val="977E2B96"/>
    <w:lvl w:ilvl="0" w:tplc="75BC307C">
      <w:start w:val="1"/>
      <w:numFmt w:val="decimal"/>
      <w:pStyle w:val="Verzeichnis1"/>
      <w:lvlText w:val="%1."/>
      <w:lvlJc w:val="left"/>
      <w:pPr>
        <w:ind w:left="720" w:hanging="360"/>
      </w:pPr>
      <w:rPr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3E6B"/>
    <w:multiLevelType w:val="multilevel"/>
    <w:tmpl w:val="B976788C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A6757A"/>
    <w:multiLevelType w:val="hybridMultilevel"/>
    <w:tmpl w:val="D7D48562"/>
    <w:lvl w:ilvl="0" w:tplc="047C4DBC">
      <w:start w:val="1"/>
      <w:numFmt w:val="bullet"/>
      <w:pStyle w:val="Aufzhlung1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06DE1"/>
    <w:multiLevelType w:val="multilevel"/>
    <w:tmpl w:val="E1C610A4"/>
    <w:lvl w:ilvl="0">
      <w:start w:val="1"/>
      <w:numFmt w:val="bullet"/>
      <w:pStyle w:val="AufzhlungBulletpoint1"/>
      <w:lvlText w:val=""/>
      <w:lvlJc w:val="left"/>
      <w:pPr>
        <w:ind w:left="284" w:hanging="284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pStyle w:val="AufzhlungBulletpoint2"/>
      <w:lvlText w:val=""/>
      <w:lvlJc w:val="left"/>
      <w:pPr>
        <w:ind w:left="567" w:hanging="283"/>
      </w:pPr>
      <w:rPr>
        <w:rFonts w:ascii="Symbol" w:hAnsi="Symbol" w:hint="default"/>
        <w:color w:val="auto"/>
        <w:sz w:val="12"/>
      </w:rPr>
    </w:lvl>
    <w:lvl w:ilvl="2">
      <w:start w:val="1"/>
      <w:numFmt w:val="bullet"/>
      <w:pStyle w:val="AufzhlungBulletpoint3"/>
      <w:lvlText w:val=""/>
      <w:lvlJc w:val="left"/>
      <w:pPr>
        <w:ind w:left="851" w:hanging="284"/>
      </w:pPr>
      <w:rPr>
        <w:rFonts w:ascii="Symbol" w:hAnsi="Symbol" w:hint="default"/>
        <w:color w:val="auto"/>
        <w:sz w:val="12"/>
        <w:szCs w:val="12"/>
      </w:rPr>
    </w:lvl>
    <w:lvl w:ilvl="3">
      <w:start w:val="1"/>
      <w:numFmt w:val="bullet"/>
      <w:pStyle w:val="Aufzhlung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pStyle w:val="AufzhlungSpiegelstrich"/>
      <w:lvlText w:val="–"/>
      <w:lvlJc w:val="left"/>
      <w:pPr>
        <w:ind w:left="284" w:hanging="284"/>
      </w:pPr>
      <w:rPr>
        <w:rFonts w:ascii="Arial" w:hAnsi="Arial" w:hint="default"/>
      </w:rPr>
    </w:lvl>
    <w:lvl w:ilvl="5">
      <w:start w:val="1"/>
      <w:numFmt w:val="bullet"/>
      <w:pStyle w:val="Verweis1"/>
      <w:lvlText w:val="→"/>
      <w:lvlJc w:val="left"/>
      <w:pPr>
        <w:ind w:left="567" w:hanging="283"/>
      </w:pPr>
      <w:rPr>
        <w:rFonts w:ascii="Arial" w:hAnsi="Arial" w:hint="default"/>
      </w:rPr>
    </w:lvl>
    <w:lvl w:ilvl="6">
      <w:start w:val="1"/>
      <w:numFmt w:val="bullet"/>
      <w:pStyle w:val="Verweis2"/>
      <w:lvlText w:val="→"/>
      <w:lvlJc w:val="left"/>
      <w:pPr>
        <w:ind w:left="851" w:hanging="284"/>
      </w:pPr>
      <w:rPr>
        <w:rFonts w:ascii="Arial" w:hAnsi="Aria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08334267">
    <w:abstractNumId w:val="13"/>
  </w:num>
  <w:num w:numId="2" w16cid:durableId="248929264">
    <w:abstractNumId w:val="9"/>
  </w:num>
  <w:num w:numId="3" w16cid:durableId="1936864465">
    <w:abstractNumId w:val="15"/>
  </w:num>
  <w:num w:numId="4" w16cid:durableId="1396539179">
    <w:abstractNumId w:val="7"/>
  </w:num>
  <w:num w:numId="5" w16cid:durableId="340931190">
    <w:abstractNumId w:val="11"/>
  </w:num>
  <w:num w:numId="6" w16cid:durableId="898904969">
    <w:abstractNumId w:val="14"/>
  </w:num>
  <w:num w:numId="7" w16cid:durableId="372463296">
    <w:abstractNumId w:val="12"/>
  </w:num>
  <w:num w:numId="8" w16cid:durableId="2060592144">
    <w:abstractNumId w:val="10"/>
  </w:num>
  <w:num w:numId="9" w16cid:durableId="788817276">
    <w:abstractNumId w:val="8"/>
  </w:num>
  <w:num w:numId="10" w16cid:durableId="3104469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5063472">
    <w:abstractNumId w:val="5"/>
  </w:num>
  <w:num w:numId="12" w16cid:durableId="1735662580">
    <w:abstractNumId w:val="4"/>
  </w:num>
  <w:num w:numId="13" w16cid:durableId="1771506167">
    <w:abstractNumId w:val="6"/>
  </w:num>
  <w:num w:numId="14" w16cid:durableId="1495337125">
    <w:abstractNumId w:val="3"/>
  </w:num>
  <w:num w:numId="15" w16cid:durableId="515123105">
    <w:abstractNumId w:val="2"/>
  </w:num>
  <w:num w:numId="16" w16cid:durableId="151483338">
    <w:abstractNumId w:val="1"/>
  </w:num>
  <w:num w:numId="17" w16cid:durableId="17615586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autoHyphenation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BB"/>
    <w:rsid w:val="00002978"/>
    <w:rsid w:val="000044E3"/>
    <w:rsid w:val="00007D1D"/>
    <w:rsid w:val="0001010F"/>
    <w:rsid w:val="000176F1"/>
    <w:rsid w:val="00025CEC"/>
    <w:rsid w:val="000266B7"/>
    <w:rsid w:val="00032B92"/>
    <w:rsid w:val="000351AD"/>
    <w:rsid w:val="000409C8"/>
    <w:rsid w:val="00041700"/>
    <w:rsid w:val="00057395"/>
    <w:rsid w:val="00063BC2"/>
    <w:rsid w:val="00066D6A"/>
    <w:rsid w:val="000701F1"/>
    <w:rsid w:val="0007174F"/>
    <w:rsid w:val="00071780"/>
    <w:rsid w:val="000803EB"/>
    <w:rsid w:val="000834FB"/>
    <w:rsid w:val="000841AD"/>
    <w:rsid w:val="00095652"/>
    <w:rsid w:val="00096E8E"/>
    <w:rsid w:val="000A1884"/>
    <w:rsid w:val="000A24EC"/>
    <w:rsid w:val="000B0E8E"/>
    <w:rsid w:val="000B183F"/>
    <w:rsid w:val="000B595D"/>
    <w:rsid w:val="000C49C1"/>
    <w:rsid w:val="000C7CAA"/>
    <w:rsid w:val="000D1743"/>
    <w:rsid w:val="000D1BB6"/>
    <w:rsid w:val="000E02D4"/>
    <w:rsid w:val="000E7543"/>
    <w:rsid w:val="000E756F"/>
    <w:rsid w:val="000F1D2B"/>
    <w:rsid w:val="000F59BF"/>
    <w:rsid w:val="000F61B2"/>
    <w:rsid w:val="0010021F"/>
    <w:rsid w:val="00102345"/>
    <w:rsid w:val="001041B9"/>
    <w:rsid w:val="00106688"/>
    <w:rsid w:val="00107F09"/>
    <w:rsid w:val="001116F6"/>
    <w:rsid w:val="001134C7"/>
    <w:rsid w:val="00113CB8"/>
    <w:rsid w:val="0012024B"/>
    <w:rsid w:val="0012151C"/>
    <w:rsid w:val="00122E9F"/>
    <w:rsid w:val="00124685"/>
    <w:rsid w:val="00124F68"/>
    <w:rsid w:val="00127BBA"/>
    <w:rsid w:val="0013336C"/>
    <w:rsid w:val="00133CFB"/>
    <w:rsid w:val="0013679C"/>
    <w:rsid w:val="001375AB"/>
    <w:rsid w:val="00144122"/>
    <w:rsid w:val="00146C9E"/>
    <w:rsid w:val="00154677"/>
    <w:rsid w:val="00155160"/>
    <w:rsid w:val="00162BEF"/>
    <w:rsid w:val="0016554D"/>
    <w:rsid w:val="00167916"/>
    <w:rsid w:val="00171870"/>
    <w:rsid w:val="0017763D"/>
    <w:rsid w:val="001912A0"/>
    <w:rsid w:val="00191A6A"/>
    <w:rsid w:val="001A3606"/>
    <w:rsid w:val="001A46D8"/>
    <w:rsid w:val="001B5E6E"/>
    <w:rsid w:val="001B6341"/>
    <w:rsid w:val="001C0102"/>
    <w:rsid w:val="001C3F65"/>
    <w:rsid w:val="001C5843"/>
    <w:rsid w:val="001C6F30"/>
    <w:rsid w:val="001E04F5"/>
    <w:rsid w:val="001E73F4"/>
    <w:rsid w:val="001F29BD"/>
    <w:rsid w:val="001F4A7E"/>
    <w:rsid w:val="001F4B8C"/>
    <w:rsid w:val="0021399F"/>
    <w:rsid w:val="0022477A"/>
    <w:rsid w:val="0022685B"/>
    <w:rsid w:val="00227013"/>
    <w:rsid w:val="0023018C"/>
    <w:rsid w:val="00230FD6"/>
    <w:rsid w:val="0023205B"/>
    <w:rsid w:val="00234DFE"/>
    <w:rsid w:val="00243EAD"/>
    <w:rsid w:val="00243FA0"/>
    <w:rsid w:val="002466D7"/>
    <w:rsid w:val="0025644A"/>
    <w:rsid w:val="00267F71"/>
    <w:rsid w:val="002726D9"/>
    <w:rsid w:val="00273C93"/>
    <w:rsid w:val="002801D6"/>
    <w:rsid w:val="00283995"/>
    <w:rsid w:val="00283DF4"/>
    <w:rsid w:val="00290E37"/>
    <w:rsid w:val="00292375"/>
    <w:rsid w:val="00294C50"/>
    <w:rsid w:val="002A37C4"/>
    <w:rsid w:val="002A61DA"/>
    <w:rsid w:val="002A658F"/>
    <w:rsid w:val="002A691F"/>
    <w:rsid w:val="002B551B"/>
    <w:rsid w:val="002B6AE5"/>
    <w:rsid w:val="002C163B"/>
    <w:rsid w:val="002C7489"/>
    <w:rsid w:val="002C7FA2"/>
    <w:rsid w:val="002D272F"/>
    <w:rsid w:val="002D38AE"/>
    <w:rsid w:val="002D5C41"/>
    <w:rsid w:val="002D77D1"/>
    <w:rsid w:val="002E0FA7"/>
    <w:rsid w:val="002F06AA"/>
    <w:rsid w:val="002F5403"/>
    <w:rsid w:val="002F68A2"/>
    <w:rsid w:val="0030245A"/>
    <w:rsid w:val="003027B7"/>
    <w:rsid w:val="00303B73"/>
    <w:rsid w:val="00304549"/>
    <w:rsid w:val="003053F4"/>
    <w:rsid w:val="003071A0"/>
    <w:rsid w:val="00310151"/>
    <w:rsid w:val="003144C1"/>
    <w:rsid w:val="00314B35"/>
    <w:rsid w:val="00314FFB"/>
    <w:rsid w:val="00315F65"/>
    <w:rsid w:val="00322311"/>
    <w:rsid w:val="0032330D"/>
    <w:rsid w:val="00326E58"/>
    <w:rsid w:val="0033085C"/>
    <w:rsid w:val="00333A1B"/>
    <w:rsid w:val="00334204"/>
    <w:rsid w:val="00335A51"/>
    <w:rsid w:val="00340C9B"/>
    <w:rsid w:val="003514EE"/>
    <w:rsid w:val="0035299E"/>
    <w:rsid w:val="00352BE3"/>
    <w:rsid w:val="003570EA"/>
    <w:rsid w:val="00360C05"/>
    <w:rsid w:val="00362305"/>
    <w:rsid w:val="00363671"/>
    <w:rsid w:val="00364EE3"/>
    <w:rsid w:val="003663FF"/>
    <w:rsid w:val="003757E4"/>
    <w:rsid w:val="00375834"/>
    <w:rsid w:val="00387511"/>
    <w:rsid w:val="0039124E"/>
    <w:rsid w:val="00397CDB"/>
    <w:rsid w:val="003B406A"/>
    <w:rsid w:val="003B42CF"/>
    <w:rsid w:val="003C3D32"/>
    <w:rsid w:val="003D0FAA"/>
    <w:rsid w:val="003D4E86"/>
    <w:rsid w:val="003E3613"/>
    <w:rsid w:val="003F1A56"/>
    <w:rsid w:val="0040518A"/>
    <w:rsid w:val="00406579"/>
    <w:rsid w:val="0042289A"/>
    <w:rsid w:val="0043561A"/>
    <w:rsid w:val="00437FE5"/>
    <w:rsid w:val="00444CC0"/>
    <w:rsid w:val="00452D49"/>
    <w:rsid w:val="004562A4"/>
    <w:rsid w:val="0046317A"/>
    <w:rsid w:val="00486DBB"/>
    <w:rsid w:val="00487650"/>
    <w:rsid w:val="004928C7"/>
    <w:rsid w:val="00494FD7"/>
    <w:rsid w:val="00495F83"/>
    <w:rsid w:val="004A039B"/>
    <w:rsid w:val="004B0AEC"/>
    <w:rsid w:val="004B0FDB"/>
    <w:rsid w:val="004C1329"/>
    <w:rsid w:val="004C3880"/>
    <w:rsid w:val="004D0F2F"/>
    <w:rsid w:val="004D179F"/>
    <w:rsid w:val="004D2175"/>
    <w:rsid w:val="004D3032"/>
    <w:rsid w:val="004D5B31"/>
    <w:rsid w:val="004D7CA7"/>
    <w:rsid w:val="004E1F39"/>
    <w:rsid w:val="004F22CB"/>
    <w:rsid w:val="004F3373"/>
    <w:rsid w:val="00500294"/>
    <w:rsid w:val="00504704"/>
    <w:rsid w:val="00526C93"/>
    <w:rsid w:val="00532825"/>
    <w:rsid w:val="00532DA4"/>
    <w:rsid w:val="005339AE"/>
    <w:rsid w:val="005354CF"/>
    <w:rsid w:val="00535EA2"/>
    <w:rsid w:val="00537410"/>
    <w:rsid w:val="00544373"/>
    <w:rsid w:val="0054626E"/>
    <w:rsid w:val="00550787"/>
    <w:rsid w:val="00552C29"/>
    <w:rsid w:val="0055767F"/>
    <w:rsid w:val="00562128"/>
    <w:rsid w:val="005661E7"/>
    <w:rsid w:val="00584144"/>
    <w:rsid w:val="00584831"/>
    <w:rsid w:val="00586045"/>
    <w:rsid w:val="00587606"/>
    <w:rsid w:val="00591832"/>
    <w:rsid w:val="00592841"/>
    <w:rsid w:val="005A357F"/>
    <w:rsid w:val="005A7BE5"/>
    <w:rsid w:val="005B2495"/>
    <w:rsid w:val="005B4DEC"/>
    <w:rsid w:val="005B6FD0"/>
    <w:rsid w:val="005C6148"/>
    <w:rsid w:val="005C7577"/>
    <w:rsid w:val="005D592C"/>
    <w:rsid w:val="005E084F"/>
    <w:rsid w:val="005E1939"/>
    <w:rsid w:val="005E3F87"/>
    <w:rsid w:val="005E509C"/>
    <w:rsid w:val="005E7B6E"/>
    <w:rsid w:val="005F768F"/>
    <w:rsid w:val="006044D5"/>
    <w:rsid w:val="00622481"/>
    <w:rsid w:val="00622589"/>
    <w:rsid w:val="00622FDC"/>
    <w:rsid w:val="00625020"/>
    <w:rsid w:val="00632A38"/>
    <w:rsid w:val="006362AB"/>
    <w:rsid w:val="00640E70"/>
    <w:rsid w:val="00642F26"/>
    <w:rsid w:val="00643300"/>
    <w:rsid w:val="00646F85"/>
    <w:rsid w:val="00647B77"/>
    <w:rsid w:val="00650657"/>
    <w:rsid w:val="0065274C"/>
    <w:rsid w:val="00657076"/>
    <w:rsid w:val="00661FDF"/>
    <w:rsid w:val="00674908"/>
    <w:rsid w:val="00677EF7"/>
    <w:rsid w:val="00685274"/>
    <w:rsid w:val="00686D14"/>
    <w:rsid w:val="00687E4D"/>
    <w:rsid w:val="00687ED7"/>
    <w:rsid w:val="00692684"/>
    <w:rsid w:val="00696120"/>
    <w:rsid w:val="006A4C0A"/>
    <w:rsid w:val="006B3083"/>
    <w:rsid w:val="006C144C"/>
    <w:rsid w:val="006C62E1"/>
    <w:rsid w:val="006E0F4E"/>
    <w:rsid w:val="006E4AF1"/>
    <w:rsid w:val="006E7D7E"/>
    <w:rsid w:val="006F0345"/>
    <w:rsid w:val="006F0469"/>
    <w:rsid w:val="006F6699"/>
    <w:rsid w:val="00701492"/>
    <w:rsid w:val="007040B6"/>
    <w:rsid w:val="00705076"/>
    <w:rsid w:val="00710608"/>
    <w:rsid w:val="00711147"/>
    <w:rsid w:val="00711CE4"/>
    <w:rsid w:val="00714154"/>
    <w:rsid w:val="007144EE"/>
    <w:rsid w:val="00724640"/>
    <w:rsid w:val="007277E3"/>
    <w:rsid w:val="00731A17"/>
    <w:rsid w:val="00734458"/>
    <w:rsid w:val="0073621D"/>
    <w:rsid w:val="00741859"/>
    <w:rsid w:val="007419CF"/>
    <w:rsid w:val="0074241C"/>
    <w:rsid w:val="0074487E"/>
    <w:rsid w:val="00746273"/>
    <w:rsid w:val="0075366F"/>
    <w:rsid w:val="00767983"/>
    <w:rsid w:val="00767EA4"/>
    <w:rsid w:val="007721BF"/>
    <w:rsid w:val="007723B0"/>
    <w:rsid w:val="00772C30"/>
    <w:rsid w:val="00774E70"/>
    <w:rsid w:val="00775ACA"/>
    <w:rsid w:val="00781668"/>
    <w:rsid w:val="0078181E"/>
    <w:rsid w:val="007853F5"/>
    <w:rsid w:val="0078655A"/>
    <w:rsid w:val="00791079"/>
    <w:rsid w:val="007942AF"/>
    <w:rsid w:val="00796CEE"/>
    <w:rsid w:val="00797152"/>
    <w:rsid w:val="007A2695"/>
    <w:rsid w:val="007B3E29"/>
    <w:rsid w:val="007B5396"/>
    <w:rsid w:val="007C0B2A"/>
    <w:rsid w:val="007C11FA"/>
    <w:rsid w:val="007D5D91"/>
    <w:rsid w:val="007D7DF8"/>
    <w:rsid w:val="007E0460"/>
    <w:rsid w:val="007F4087"/>
    <w:rsid w:val="007F48EB"/>
    <w:rsid w:val="007F79DE"/>
    <w:rsid w:val="00811165"/>
    <w:rsid w:val="00832A66"/>
    <w:rsid w:val="00841B44"/>
    <w:rsid w:val="00843CAE"/>
    <w:rsid w:val="0084589E"/>
    <w:rsid w:val="00851AEC"/>
    <w:rsid w:val="00853121"/>
    <w:rsid w:val="00853509"/>
    <w:rsid w:val="00857D8A"/>
    <w:rsid w:val="0086166F"/>
    <w:rsid w:val="00864855"/>
    <w:rsid w:val="00865150"/>
    <w:rsid w:val="00870017"/>
    <w:rsid w:val="00874E49"/>
    <w:rsid w:val="00876898"/>
    <w:rsid w:val="008775C4"/>
    <w:rsid w:val="00883CC4"/>
    <w:rsid w:val="0088678F"/>
    <w:rsid w:val="00893DC3"/>
    <w:rsid w:val="008A56A0"/>
    <w:rsid w:val="008B0BAD"/>
    <w:rsid w:val="008B6E43"/>
    <w:rsid w:val="008D1C15"/>
    <w:rsid w:val="008D4EF5"/>
    <w:rsid w:val="008D6BAF"/>
    <w:rsid w:val="008E4394"/>
    <w:rsid w:val="008E7B32"/>
    <w:rsid w:val="008F04B8"/>
    <w:rsid w:val="00900690"/>
    <w:rsid w:val="009235A2"/>
    <w:rsid w:val="00926744"/>
    <w:rsid w:val="00926F7E"/>
    <w:rsid w:val="0092770E"/>
    <w:rsid w:val="00932808"/>
    <w:rsid w:val="0093392A"/>
    <w:rsid w:val="0093619F"/>
    <w:rsid w:val="009426AB"/>
    <w:rsid w:val="009427E5"/>
    <w:rsid w:val="0094374C"/>
    <w:rsid w:val="009454B7"/>
    <w:rsid w:val="00946FDF"/>
    <w:rsid w:val="00953143"/>
    <w:rsid w:val="009550B9"/>
    <w:rsid w:val="009550DC"/>
    <w:rsid w:val="009572CA"/>
    <w:rsid w:val="009613D8"/>
    <w:rsid w:val="009638B3"/>
    <w:rsid w:val="009713DD"/>
    <w:rsid w:val="00974275"/>
    <w:rsid w:val="009804FC"/>
    <w:rsid w:val="00982F71"/>
    <w:rsid w:val="0098474B"/>
    <w:rsid w:val="0099494C"/>
    <w:rsid w:val="00994D91"/>
    <w:rsid w:val="00995CBA"/>
    <w:rsid w:val="0099678C"/>
    <w:rsid w:val="009B0C96"/>
    <w:rsid w:val="009C222B"/>
    <w:rsid w:val="009C67A8"/>
    <w:rsid w:val="009D201B"/>
    <w:rsid w:val="009D3AB0"/>
    <w:rsid w:val="009D4DF5"/>
    <w:rsid w:val="009D5D9C"/>
    <w:rsid w:val="009D740D"/>
    <w:rsid w:val="009E03B9"/>
    <w:rsid w:val="009E2171"/>
    <w:rsid w:val="009E3C7A"/>
    <w:rsid w:val="009E539E"/>
    <w:rsid w:val="009E7BF8"/>
    <w:rsid w:val="009F3E6A"/>
    <w:rsid w:val="00A02378"/>
    <w:rsid w:val="00A06F53"/>
    <w:rsid w:val="00A2038E"/>
    <w:rsid w:val="00A211F7"/>
    <w:rsid w:val="00A214FC"/>
    <w:rsid w:val="00A2332D"/>
    <w:rsid w:val="00A26D17"/>
    <w:rsid w:val="00A338C0"/>
    <w:rsid w:val="00A42A7E"/>
    <w:rsid w:val="00A43EDD"/>
    <w:rsid w:val="00A5451D"/>
    <w:rsid w:val="00A55C83"/>
    <w:rsid w:val="00A564D2"/>
    <w:rsid w:val="00A57815"/>
    <w:rsid w:val="00A62F82"/>
    <w:rsid w:val="00A62FAD"/>
    <w:rsid w:val="00A670D9"/>
    <w:rsid w:val="00A70CDC"/>
    <w:rsid w:val="00A7133D"/>
    <w:rsid w:val="00A75C6B"/>
    <w:rsid w:val="00A764B5"/>
    <w:rsid w:val="00A7788C"/>
    <w:rsid w:val="00A87B42"/>
    <w:rsid w:val="00A9520E"/>
    <w:rsid w:val="00A956BA"/>
    <w:rsid w:val="00A960B8"/>
    <w:rsid w:val="00AA5DDC"/>
    <w:rsid w:val="00AB0D27"/>
    <w:rsid w:val="00AB605E"/>
    <w:rsid w:val="00AC2D5B"/>
    <w:rsid w:val="00AC3C0A"/>
    <w:rsid w:val="00AC70AF"/>
    <w:rsid w:val="00AC7746"/>
    <w:rsid w:val="00AD1093"/>
    <w:rsid w:val="00AD36B2"/>
    <w:rsid w:val="00AD5C8F"/>
    <w:rsid w:val="00AF39F1"/>
    <w:rsid w:val="00AF47AE"/>
    <w:rsid w:val="00AF7CA8"/>
    <w:rsid w:val="00B11A9B"/>
    <w:rsid w:val="00B17782"/>
    <w:rsid w:val="00B22417"/>
    <w:rsid w:val="00B24B2A"/>
    <w:rsid w:val="00B32881"/>
    <w:rsid w:val="00B32ABB"/>
    <w:rsid w:val="00B33ABC"/>
    <w:rsid w:val="00B41DA0"/>
    <w:rsid w:val="00B41FD3"/>
    <w:rsid w:val="00B426D3"/>
    <w:rsid w:val="00B431DE"/>
    <w:rsid w:val="00B452C0"/>
    <w:rsid w:val="00B45CCB"/>
    <w:rsid w:val="00B573FF"/>
    <w:rsid w:val="00B622A9"/>
    <w:rsid w:val="00B70D03"/>
    <w:rsid w:val="00B72E2B"/>
    <w:rsid w:val="00B803E7"/>
    <w:rsid w:val="00B82E14"/>
    <w:rsid w:val="00B84C27"/>
    <w:rsid w:val="00B8766E"/>
    <w:rsid w:val="00B95697"/>
    <w:rsid w:val="00B97484"/>
    <w:rsid w:val="00BA4DDE"/>
    <w:rsid w:val="00BA658D"/>
    <w:rsid w:val="00BB0EB7"/>
    <w:rsid w:val="00BB1DA6"/>
    <w:rsid w:val="00BB4CF6"/>
    <w:rsid w:val="00BC64DC"/>
    <w:rsid w:val="00BC655F"/>
    <w:rsid w:val="00BD09F9"/>
    <w:rsid w:val="00BE1E62"/>
    <w:rsid w:val="00BF42AF"/>
    <w:rsid w:val="00BF52B2"/>
    <w:rsid w:val="00BF582E"/>
    <w:rsid w:val="00BF6537"/>
    <w:rsid w:val="00BF7052"/>
    <w:rsid w:val="00BF7EA3"/>
    <w:rsid w:val="00C0120F"/>
    <w:rsid w:val="00C05FAB"/>
    <w:rsid w:val="00C14787"/>
    <w:rsid w:val="00C17880"/>
    <w:rsid w:val="00C24B27"/>
    <w:rsid w:val="00C252BE"/>
    <w:rsid w:val="00C25656"/>
    <w:rsid w:val="00C3674D"/>
    <w:rsid w:val="00C43EDE"/>
    <w:rsid w:val="00C51D2F"/>
    <w:rsid w:val="00C60AC3"/>
    <w:rsid w:val="00C6114F"/>
    <w:rsid w:val="00C65EC9"/>
    <w:rsid w:val="00C718BB"/>
    <w:rsid w:val="00C913B1"/>
    <w:rsid w:val="00CA27FD"/>
    <w:rsid w:val="00CA348A"/>
    <w:rsid w:val="00CA5EF8"/>
    <w:rsid w:val="00CB20E9"/>
    <w:rsid w:val="00CB2A8D"/>
    <w:rsid w:val="00CB2CE6"/>
    <w:rsid w:val="00CB4543"/>
    <w:rsid w:val="00CB620E"/>
    <w:rsid w:val="00CC06EF"/>
    <w:rsid w:val="00CC7275"/>
    <w:rsid w:val="00CC79AF"/>
    <w:rsid w:val="00CD7CC9"/>
    <w:rsid w:val="00CE1C87"/>
    <w:rsid w:val="00CF08BB"/>
    <w:rsid w:val="00CF1803"/>
    <w:rsid w:val="00CF1E53"/>
    <w:rsid w:val="00D00E26"/>
    <w:rsid w:val="00D01DA7"/>
    <w:rsid w:val="00D043CC"/>
    <w:rsid w:val="00D04443"/>
    <w:rsid w:val="00D063EA"/>
    <w:rsid w:val="00D17F96"/>
    <w:rsid w:val="00D235AC"/>
    <w:rsid w:val="00D307A8"/>
    <w:rsid w:val="00D30E68"/>
    <w:rsid w:val="00D31037"/>
    <w:rsid w:val="00D34C4B"/>
    <w:rsid w:val="00D51870"/>
    <w:rsid w:val="00D52911"/>
    <w:rsid w:val="00D57397"/>
    <w:rsid w:val="00D61996"/>
    <w:rsid w:val="00D654CD"/>
    <w:rsid w:val="00D678C7"/>
    <w:rsid w:val="00D73941"/>
    <w:rsid w:val="00D8261A"/>
    <w:rsid w:val="00D840AC"/>
    <w:rsid w:val="00D85B4B"/>
    <w:rsid w:val="00D9415C"/>
    <w:rsid w:val="00DA469E"/>
    <w:rsid w:val="00DA716B"/>
    <w:rsid w:val="00DB45F8"/>
    <w:rsid w:val="00DB7675"/>
    <w:rsid w:val="00DC43A9"/>
    <w:rsid w:val="00DC47FF"/>
    <w:rsid w:val="00DC732A"/>
    <w:rsid w:val="00DD6CEE"/>
    <w:rsid w:val="00DE1D2D"/>
    <w:rsid w:val="00DE6720"/>
    <w:rsid w:val="00DE70ED"/>
    <w:rsid w:val="00E000C5"/>
    <w:rsid w:val="00E20541"/>
    <w:rsid w:val="00E21F93"/>
    <w:rsid w:val="00E25DCD"/>
    <w:rsid w:val="00E268BF"/>
    <w:rsid w:val="00E269E1"/>
    <w:rsid w:val="00E326FF"/>
    <w:rsid w:val="00E350AB"/>
    <w:rsid w:val="00E37D6F"/>
    <w:rsid w:val="00E415E3"/>
    <w:rsid w:val="00E442A5"/>
    <w:rsid w:val="00E45F13"/>
    <w:rsid w:val="00E50336"/>
    <w:rsid w:val="00E510BC"/>
    <w:rsid w:val="00E52BA4"/>
    <w:rsid w:val="00E61256"/>
    <w:rsid w:val="00E62EFE"/>
    <w:rsid w:val="00E73CB2"/>
    <w:rsid w:val="00E774CB"/>
    <w:rsid w:val="00E80CC4"/>
    <w:rsid w:val="00E839BA"/>
    <w:rsid w:val="00E8428A"/>
    <w:rsid w:val="00E91CB5"/>
    <w:rsid w:val="00E944A9"/>
    <w:rsid w:val="00E956CC"/>
    <w:rsid w:val="00E9750E"/>
    <w:rsid w:val="00E97F7D"/>
    <w:rsid w:val="00EA0616"/>
    <w:rsid w:val="00EA28D6"/>
    <w:rsid w:val="00EA4B57"/>
    <w:rsid w:val="00EA55D7"/>
    <w:rsid w:val="00EA59B8"/>
    <w:rsid w:val="00EA5A01"/>
    <w:rsid w:val="00EA7B2A"/>
    <w:rsid w:val="00EA7B48"/>
    <w:rsid w:val="00EB2905"/>
    <w:rsid w:val="00EC2DF9"/>
    <w:rsid w:val="00EE6E36"/>
    <w:rsid w:val="00EF2743"/>
    <w:rsid w:val="00F016BC"/>
    <w:rsid w:val="00F0660B"/>
    <w:rsid w:val="00F123AE"/>
    <w:rsid w:val="00F16C91"/>
    <w:rsid w:val="00F17D84"/>
    <w:rsid w:val="00F2171E"/>
    <w:rsid w:val="00F26721"/>
    <w:rsid w:val="00F32B93"/>
    <w:rsid w:val="00F5551A"/>
    <w:rsid w:val="00F56F3D"/>
    <w:rsid w:val="00F6284E"/>
    <w:rsid w:val="00F66FA9"/>
    <w:rsid w:val="00F72D4A"/>
    <w:rsid w:val="00F73331"/>
    <w:rsid w:val="00F774A9"/>
    <w:rsid w:val="00F7764D"/>
    <w:rsid w:val="00F82CF8"/>
    <w:rsid w:val="00F87174"/>
    <w:rsid w:val="00F91D37"/>
    <w:rsid w:val="00F93538"/>
    <w:rsid w:val="00F9610D"/>
    <w:rsid w:val="00FA5D8D"/>
    <w:rsid w:val="00FA78E8"/>
    <w:rsid w:val="00FB657F"/>
    <w:rsid w:val="00FC7A5C"/>
    <w:rsid w:val="00FD3D5F"/>
    <w:rsid w:val="00FE4DCC"/>
    <w:rsid w:val="00FE6669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B8D9C0"/>
  <w15:docId w15:val="{E58C16B7-E428-41E3-B360-CBE7E808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8BB"/>
    <w:pPr>
      <w:widowControl w:val="0"/>
      <w:spacing w:after="120" w:line="280" w:lineRule="atLeast"/>
    </w:pPr>
    <w:rPr>
      <w:rFonts w:eastAsia="Times New Roman" w:cs="Times New Roman"/>
      <w:lang w:val="fr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CA27FD"/>
    <w:pPr>
      <w:keepNext/>
      <w:keepLines/>
      <w:numPr>
        <w:numId w:val="8"/>
      </w:numPr>
      <w:spacing w:before="440" w:after="100" w:line="240" w:lineRule="atLeast"/>
      <w:ind w:left="36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20541"/>
    <w:pPr>
      <w:keepNext/>
      <w:keepLines/>
      <w:numPr>
        <w:numId w:val="9"/>
      </w:numPr>
      <w:spacing w:before="440" w:after="1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aliases w:val="Überschrift 3 Char,Überschrift 3 Char1 Char,Überschrift 3 Char Char Char,Titre 3 Car,Titre 3 Car1 Car,Titre 3 Car Car Car,Titre 3 Car2 Car Car Car,Titre 3 Car1 Car1 Car Car Car,Titre 3 Car Car Car1 Car Car Car,Unterkapitel 2,...F4,..F4"/>
    <w:basedOn w:val="Standard"/>
    <w:next w:val="Standard"/>
    <w:link w:val="berschrift3Zchn"/>
    <w:unhideWhenUsed/>
    <w:qFormat/>
    <w:rsid w:val="0016554D"/>
    <w:pPr>
      <w:keepNext/>
      <w:keepLines/>
      <w:spacing w:before="440" w:after="1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aliases w:val="Überschrift 4 Char,Unterkapitel 3,..shift_F4,num.                                               4"/>
    <w:basedOn w:val="Standard"/>
    <w:next w:val="Standard"/>
    <w:link w:val="berschrift4Zchn"/>
    <w:qFormat/>
    <w:rsid w:val="00D235AC"/>
    <w:pPr>
      <w:keepNext/>
      <w:keepLines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aliases w:val="References"/>
    <w:basedOn w:val="Standard"/>
    <w:next w:val="Standard"/>
    <w:link w:val="berschrift5Zchn"/>
    <w:qFormat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aliases w:val="Document Title"/>
    <w:basedOn w:val="Standard"/>
    <w:next w:val="Standard"/>
    <w:link w:val="berschrift6Zchn"/>
    <w:qFormat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aliases w:val="Überschrift 7 Char1,Überschrift 7 Char Char,Überschrift 7 Char1 Char Char,Überschrift 7 Char Char Char Char,Überschrift 7 Char Char1,Überschrift 7 Char,Überschrift 7 Char1 Char,Überschrift 7 Char Char Char"/>
    <w:basedOn w:val="Standard"/>
    <w:next w:val="Standard"/>
    <w:link w:val="berschrift7Zchn"/>
    <w:qFormat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KIS"/>
    <w:basedOn w:val="Standard"/>
    <w:next w:val="Standard"/>
    <w:link w:val="berschrift9Zchn"/>
    <w:qFormat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A214FC"/>
    <w:pPr>
      <w:tabs>
        <w:tab w:val="center" w:pos="4536"/>
        <w:tab w:val="right" w:pos="9072"/>
      </w:tabs>
      <w:spacing w:line="196" w:lineRule="atLeast"/>
    </w:pPr>
    <w:rPr>
      <w:spacing w:val="-6"/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rsid w:val="005E7B6E"/>
    <w:rPr>
      <w:spacing w:val="-6"/>
      <w:sz w:val="16"/>
    </w:rPr>
  </w:style>
  <w:style w:type="paragraph" w:styleId="Fuzeile">
    <w:name w:val="footer"/>
    <w:basedOn w:val="Standard"/>
    <w:link w:val="FuzeileZchn"/>
    <w:uiPriority w:val="94"/>
    <w:semiHidden/>
    <w:rsid w:val="00E21F93"/>
    <w:pPr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5E7B6E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294C5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57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CA27FD"/>
    <w:rPr>
      <w:rFonts w:asciiTheme="majorHAnsi" w:eastAsiaTheme="majorEastAsia" w:hAnsiTheme="majorHAnsi" w:cstheme="majorBidi"/>
      <w:b/>
      <w:bCs/>
      <w:sz w:val="24"/>
      <w:szCs w:val="28"/>
      <w:lang w:val="fr-CH" w:eastAsia="de-DE"/>
    </w:rPr>
  </w:style>
  <w:style w:type="character" w:customStyle="1" w:styleId="berschrift2Zchn">
    <w:name w:val="Überschrift 2 Zchn"/>
    <w:basedOn w:val="Absatz-Standardschriftart"/>
    <w:link w:val="berschrift2"/>
    <w:rsid w:val="00E20541"/>
    <w:rPr>
      <w:rFonts w:asciiTheme="majorHAnsi" w:eastAsiaTheme="majorEastAsia" w:hAnsiTheme="majorHAnsi" w:cstheme="majorBidi"/>
      <w:b/>
      <w:bCs/>
      <w:sz w:val="24"/>
      <w:szCs w:val="26"/>
      <w:lang w:val="fr-CH" w:eastAsia="de-DE"/>
    </w:rPr>
  </w:style>
  <w:style w:type="paragraph" w:styleId="Titel">
    <w:name w:val="Title"/>
    <w:aliases w:val="Titel 30 Pt"/>
    <w:basedOn w:val="Standard"/>
    <w:next w:val="Standard"/>
    <w:link w:val="TitelZchn"/>
    <w:uiPriority w:val="11"/>
    <w:qFormat/>
    <w:rsid w:val="000351AD"/>
    <w:pPr>
      <w:spacing w:after="300" w:line="240" w:lineRule="auto"/>
      <w:contextualSpacing/>
    </w:pPr>
    <w:rPr>
      <w:rFonts w:ascii="Arial MT Std Light" w:eastAsiaTheme="majorEastAsia" w:hAnsi="Arial MT Std Light" w:cstheme="majorBidi"/>
      <w:kern w:val="28"/>
      <w:sz w:val="60"/>
      <w:szCs w:val="52"/>
    </w:rPr>
  </w:style>
  <w:style w:type="character" w:customStyle="1" w:styleId="TitelZchn">
    <w:name w:val="Titel Zchn"/>
    <w:aliases w:val="Titel 30 Pt Zchn"/>
    <w:basedOn w:val="Absatz-Standardschriftart"/>
    <w:link w:val="Titel"/>
    <w:uiPriority w:val="11"/>
    <w:rsid w:val="000351AD"/>
    <w:rPr>
      <w:rFonts w:ascii="Arial MT Std Light" w:eastAsiaTheme="majorEastAsia" w:hAnsi="Arial MT Std Light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7D5D91"/>
    <w:pPr>
      <w:spacing w:after="280"/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314B35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aliases w:val="Überschrift 3 Char Zchn,Überschrift 3 Char1 Char Zchn,Überschrift 3 Char Char Char Zchn,Titre 3 Car Zchn,Titre 3 Car1 Car Zchn,Titre 3 Car Car Car Zchn,Titre 3 Car2 Car Car Car Zchn,Titre 3 Car1 Car1 Car Car Car Zchn,...F4 Zchn"/>
    <w:basedOn w:val="Absatz-Standardschriftart"/>
    <w:link w:val="berschrift3"/>
    <w:uiPriority w:val="9"/>
    <w:rsid w:val="0016554D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aliases w:val="Überschrift 4 Char Zchn,Unterkapitel 3 Zchn,..shift_F4 Zchn,num.                                               4 Zchn"/>
    <w:basedOn w:val="Absatz-Standardschriftart"/>
    <w:link w:val="berschrift4"/>
    <w:uiPriority w:val="9"/>
    <w:rsid w:val="0005739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aliases w:val="References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aliases w:val="Document Title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aliases w:val="Überschrift 7 Char1 Zchn,Überschrift 7 Char Char Zchn,Überschrift 7 Char1 Char Char Zchn,Überschrift 7 Char Char Char Char Zchn,Überschrift 7 Char Char1 Zchn,Überschrift 7 Char Zchn,Überschrift 7 Char1 Char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aliases w:val="KIS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Bulletpoint1">
    <w:name w:val="Aufzählung Bulletpoint 1"/>
    <w:basedOn w:val="Listenabsatz"/>
    <w:uiPriority w:val="2"/>
    <w:qFormat/>
    <w:rsid w:val="0093392A"/>
    <w:pPr>
      <w:numPr>
        <w:numId w:val="3"/>
      </w:numPr>
      <w:spacing w:before="100" w:after="100"/>
    </w:pPr>
  </w:style>
  <w:style w:type="paragraph" w:customStyle="1" w:styleId="Traktandum-Text">
    <w:name w:val="Traktandum-Text"/>
    <w:basedOn w:val="AufzhlungBulletpoint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Bulletpoint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aliases w:val="Untertitel 14 Pt"/>
    <w:basedOn w:val="Standard"/>
    <w:next w:val="Standard"/>
    <w:link w:val="UntertitelZchn"/>
    <w:uiPriority w:val="12"/>
    <w:rsid w:val="00F66FA9"/>
    <w:pPr>
      <w:numPr>
        <w:ilvl w:val="1"/>
      </w:numPr>
      <w:spacing w:after="100"/>
    </w:pPr>
    <w:rPr>
      <w:rFonts w:eastAsiaTheme="minorEastAsia"/>
      <w:b/>
      <w:color w:val="000000" w:themeColor="text1"/>
      <w:sz w:val="28"/>
    </w:rPr>
  </w:style>
  <w:style w:type="character" w:customStyle="1" w:styleId="UntertitelZchn">
    <w:name w:val="Untertitel Zchn"/>
    <w:aliases w:val="Untertitel 14 Pt Zchn"/>
    <w:basedOn w:val="Absatz-Standardschriftart"/>
    <w:link w:val="Untertitel"/>
    <w:uiPriority w:val="12"/>
    <w:rsid w:val="00F66FA9"/>
    <w:rPr>
      <w:rFonts w:eastAsiaTheme="minorEastAsia"/>
      <w:b/>
      <w:color w:val="000000" w:themeColor="text1"/>
      <w:sz w:val="28"/>
    </w:rPr>
  </w:style>
  <w:style w:type="paragraph" w:styleId="Datum">
    <w:name w:val="Date"/>
    <w:basedOn w:val="Standard"/>
    <w:next w:val="Standard"/>
    <w:link w:val="DatumZchn"/>
    <w:uiPriority w:val="15"/>
    <w:semiHidden/>
    <w:rsid w:val="00EF2743"/>
    <w:pPr>
      <w:spacing w:before="360" w:after="6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191A6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EA0616"/>
    <w:pPr>
      <w:spacing w:line="280" w:lineRule="atLeast"/>
    </w:pPr>
    <w:tblPr>
      <w:tblCellMar>
        <w:left w:w="0" w:type="dxa"/>
        <w:bottom w:w="57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Bulletpoint2">
    <w:name w:val="Aufzählung Bulletpoint 2"/>
    <w:basedOn w:val="AufzhlungBulletpoint1"/>
    <w:uiPriority w:val="2"/>
    <w:rsid w:val="004C3880"/>
    <w:pPr>
      <w:numPr>
        <w:ilvl w:val="1"/>
      </w:numPr>
    </w:pPr>
  </w:style>
  <w:style w:type="paragraph" w:customStyle="1" w:styleId="AufzhlungBulletpoint3">
    <w:name w:val="Aufzählung Bulletpoint 3"/>
    <w:basedOn w:val="AufzhlungBulletpoin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Texteingezogen"/>
    <w:uiPriority w:val="10"/>
    <w:qFormat/>
    <w:rsid w:val="00155160"/>
    <w:pPr>
      <w:numPr>
        <w:numId w:val="5"/>
      </w:numPr>
    </w:pPr>
  </w:style>
  <w:style w:type="paragraph" w:customStyle="1" w:styleId="berschrift2nummeriert">
    <w:name w:val="Überschrift 2 nummeriert"/>
    <w:basedOn w:val="berschrift2"/>
    <w:next w:val="Texteingezogen"/>
    <w:uiPriority w:val="10"/>
    <w:qFormat/>
    <w:rsid w:val="00F32B93"/>
    <w:pPr>
      <w:numPr>
        <w:ilvl w:val="1"/>
        <w:numId w:val="5"/>
      </w:numPr>
    </w:pPr>
  </w:style>
  <w:style w:type="paragraph" w:customStyle="1" w:styleId="berschrift3nummeriert">
    <w:name w:val="Überschrift 3 nummeriert"/>
    <w:basedOn w:val="berschrift3"/>
    <w:next w:val="Texteingezogen"/>
    <w:uiPriority w:val="10"/>
    <w:qFormat/>
    <w:rsid w:val="00B426D3"/>
    <w:pPr>
      <w:numPr>
        <w:ilvl w:val="2"/>
        <w:numId w:val="5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5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8F04B8"/>
    <w:pPr>
      <w:numPr>
        <w:numId w:val="7"/>
      </w:numPr>
      <w:tabs>
        <w:tab w:val="right" w:leader="dot" w:pos="9354"/>
      </w:tabs>
      <w:spacing w:after="0" w:line="240" w:lineRule="auto"/>
      <w:ind w:left="567" w:hanging="567"/>
    </w:pPr>
    <w:rPr>
      <w:rFonts w:ascii="Arial" w:hAnsi="Arial" w:cs="Arial"/>
      <w:bCs/>
      <w:noProof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rsid w:val="008F04B8"/>
    <w:pPr>
      <w:tabs>
        <w:tab w:val="right" w:leader="dot" w:pos="9354"/>
      </w:tabs>
      <w:spacing w:after="0" w:line="240" w:lineRule="auto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650657"/>
    <w:pPr>
      <w:tabs>
        <w:tab w:val="right" w:pos="9354"/>
      </w:tabs>
      <w:spacing w:line="240" w:lineRule="auto"/>
      <w:ind w:left="567" w:hanging="567"/>
    </w:pPr>
    <w:rPr>
      <w:noProof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294C50"/>
    <w:pPr>
      <w:tabs>
        <w:tab w:val="right" w:pos="9356"/>
      </w:tabs>
    </w:pPr>
  </w:style>
  <w:style w:type="paragraph" w:customStyle="1" w:styleId="Absenderzeile">
    <w:name w:val="Absenderzeile"/>
    <w:basedOn w:val="Standard"/>
    <w:uiPriority w:val="16"/>
    <w:semiHidden/>
    <w:rsid w:val="002D77D1"/>
    <w:pPr>
      <w:pBdr>
        <w:bottom w:val="single" w:sz="2" w:space="1" w:color="auto"/>
      </w:pBdr>
      <w:tabs>
        <w:tab w:val="right" w:pos="3969"/>
      </w:tabs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93392A"/>
    <w:pPr>
      <w:numPr>
        <w:ilvl w:val="5"/>
        <w:numId w:val="5"/>
      </w:numPr>
      <w:spacing w:before="100" w:after="100"/>
    </w:pPr>
  </w:style>
  <w:style w:type="paragraph" w:customStyle="1" w:styleId="Nummerierung2">
    <w:name w:val="Nummerierung 2"/>
    <w:basedOn w:val="Nummerierung1"/>
    <w:uiPriority w:val="3"/>
    <w:qFormat/>
    <w:rsid w:val="0093392A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3071A0"/>
    <w:pPr>
      <w:numPr>
        <w:ilvl w:val="8"/>
        <w:numId w:val="5"/>
      </w:numPr>
      <w:spacing w:before="100" w:after="100"/>
      <w:contextualSpacing w:val="0"/>
    </w:pPr>
  </w:style>
  <w:style w:type="paragraph" w:customStyle="1" w:styleId="Nummerierung3">
    <w:name w:val="Nummerierung 3"/>
    <w:basedOn w:val="Nummerierung2"/>
    <w:uiPriority w:val="3"/>
    <w:qFormat/>
    <w:rsid w:val="0093392A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5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4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5E084F"/>
    <w:rPr>
      <w:color w:val="7F7F7F" w:themeColor="text1" w:themeTint="80"/>
    </w:rPr>
  </w:style>
  <w:style w:type="paragraph" w:customStyle="1" w:styleId="ErstelltdurchVorlagenbauerchfrArtiset">
    <w:name w:val="Erstellt durch Vorlagenbauer.ch für Artise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ext8Pt">
    <w:name w:val="Text 8 Pt"/>
    <w:basedOn w:val="Standard"/>
    <w:semiHidden/>
    <w:qFormat/>
    <w:rsid w:val="00304549"/>
    <w:pPr>
      <w:spacing w:line="200" w:lineRule="atLeast"/>
    </w:pPr>
    <w:rPr>
      <w:spacing w:val="-6"/>
      <w:sz w:val="16"/>
    </w:rPr>
  </w:style>
  <w:style w:type="paragraph" w:customStyle="1" w:styleId="Fusszeile8Pt">
    <w:name w:val="Fusszeile 8 Pt"/>
    <w:basedOn w:val="Kopfzeile"/>
    <w:uiPriority w:val="94"/>
    <w:semiHidden/>
    <w:qFormat/>
    <w:rsid w:val="009D740D"/>
    <w:pPr>
      <w:spacing w:line="192" w:lineRule="atLeast"/>
    </w:pPr>
    <w:rPr>
      <w:color w:val="000000" w:themeColor="text1"/>
      <w:spacing w:val="0"/>
      <w:szCs w:val="14"/>
    </w:rPr>
  </w:style>
  <w:style w:type="character" w:styleId="NichtaufgelsteErwhnung">
    <w:name w:val="Unresolved Mention"/>
    <w:basedOn w:val="Absatz-Standardschriftart"/>
    <w:uiPriority w:val="79"/>
    <w:semiHidden/>
    <w:unhideWhenUsed/>
    <w:rsid w:val="00E21F93"/>
    <w:rPr>
      <w:color w:val="605E5C"/>
      <w:shd w:val="clear" w:color="auto" w:fill="E1DFDD"/>
    </w:rPr>
  </w:style>
  <w:style w:type="paragraph" w:customStyle="1" w:styleId="DatumMedienmitteilung">
    <w:name w:val="Datum Medienmitteilung"/>
    <w:basedOn w:val="Datum"/>
    <w:uiPriority w:val="15"/>
    <w:semiHidden/>
    <w:qFormat/>
    <w:rsid w:val="00D840AC"/>
    <w:pPr>
      <w:spacing w:after="280"/>
    </w:pPr>
  </w:style>
  <w:style w:type="paragraph" w:customStyle="1" w:styleId="Texteingezogen">
    <w:name w:val="Text eingezogen"/>
    <w:basedOn w:val="Standard"/>
    <w:semiHidden/>
    <w:qFormat/>
    <w:rsid w:val="00741859"/>
    <w:pPr>
      <w:ind w:left="567"/>
    </w:pPr>
  </w:style>
  <w:style w:type="paragraph" w:customStyle="1" w:styleId="Titel22Pt">
    <w:name w:val="Titel 22 Pt"/>
    <w:basedOn w:val="Standard"/>
    <w:uiPriority w:val="11"/>
    <w:qFormat/>
    <w:rsid w:val="00650657"/>
    <w:pPr>
      <w:spacing w:after="560" w:line="1010" w:lineRule="atLeast"/>
    </w:pPr>
    <w:rPr>
      <w:rFonts w:ascii="Arial MT Std Light" w:hAnsi="Arial MT Std Light"/>
      <w:sz w:val="44"/>
    </w:rPr>
  </w:style>
  <w:style w:type="paragraph" w:customStyle="1" w:styleId="Untertitel125Pt">
    <w:name w:val="Untertitel 12.5 Pt"/>
    <w:basedOn w:val="Untertitel"/>
    <w:uiPriority w:val="12"/>
    <w:qFormat/>
    <w:rsid w:val="0086166F"/>
    <w:pPr>
      <w:spacing w:before="280"/>
    </w:pPr>
    <w:rPr>
      <w:b w:val="0"/>
      <w:sz w:val="25"/>
    </w:rPr>
  </w:style>
  <w:style w:type="table" w:customStyle="1" w:styleId="Textbox">
    <w:name w:val="Textbox"/>
    <w:basedOn w:val="NormaleTabelle"/>
    <w:uiPriority w:val="99"/>
    <w:rsid w:val="0086166F"/>
    <w:pPr>
      <w:spacing w:line="280" w:lineRule="atLeast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113" w:type="dxa"/>
        <w:left w:w="170" w:type="dxa"/>
        <w:bottom w:w="170" w:type="dxa"/>
        <w:right w:w="170" w:type="dxa"/>
      </w:tblCellMar>
    </w:tblPr>
  </w:style>
  <w:style w:type="paragraph" w:customStyle="1" w:styleId="67B8E36C1A1C451BBBC7D7D3238C490F">
    <w:name w:val="67B8E36C1A1C451BBBC7D7D3238C490F"/>
    <w:semiHidden/>
    <w:rsid w:val="00E20541"/>
    <w:pPr>
      <w:spacing w:line="280" w:lineRule="atLeast"/>
    </w:pPr>
  </w:style>
  <w:style w:type="character" w:customStyle="1" w:styleId="PP">
    <w:name w:val="PP"/>
    <w:basedOn w:val="Absatz-Standardschriftart"/>
    <w:uiPriority w:val="1"/>
    <w:semiHidden/>
    <w:qFormat/>
    <w:rsid w:val="00DC43A9"/>
    <w:rPr>
      <w:b/>
      <w:sz w:val="24"/>
    </w:rPr>
  </w:style>
  <w:style w:type="paragraph" w:customStyle="1" w:styleId="02C8B551282E4E92A1E233D475D954F22">
    <w:name w:val="02C8B551282E4E92A1E233D475D954F22"/>
    <w:semiHidden/>
    <w:rsid w:val="004B0AEC"/>
    <w:pPr>
      <w:spacing w:after="280" w:line="280" w:lineRule="atLeast"/>
      <w:contextualSpacing/>
    </w:pPr>
    <w:rPr>
      <w:rFonts w:asciiTheme="majorHAnsi" w:hAnsiTheme="majorHAnsi"/>
      <w:b/>
      <w:sz w:val="24"/>
    </w:rPr>
  </w:style>
  <w:style w:type="paragraph" w:customStyle="1" w:styleId="Fusszeile8PtFett">
    <w:name w:val="Fusszeile 8 Pt Fett"/>
    <w:basedOn w:val="Fusszeile8Pt"/>
    <w:uiPriority w:val="94"/>
    <w:semiHidden/>
    <w:qFormat/>
    <w:rsid w:val="00781668"/>
    <w:rPr>
      <w:b/>
      <w:bCs/>
    </w:rPr>
  </w:style>
  <w:style w:type="paragraph" w:customStyle="1" w:styleId="AufzhlungSpiegelstrich">
    <w:name w:val="Aufzählung Spiegelstrich"/>
    <w:basedOn w:val="AufzhlungBulletpoint1"/>
    <w:uiPriority w:val="2"/>
    <w:qFormat/>
    <w:rsid w:val="00124F68"/>
    <w:pPr>
      <w:numPr>
        <w:ilvl w:val="4"/>
      </w:numPr>
    </w:pPr>
  </w:style>
  <w:style w:type="paragraph" w:customStyle="1" w:styleId="Verweis1">
    <w:name w:val="Verweis 1"/>
    <w:basedOn w:val="AufzhlungSpiegelstrich"/>
    <w:uiPriority w:val="2"/>
    <w:qFormat/>
    <w:rsid w:val="00124F68"/>
    <w:pPr>
      <w:numPr>
        <w:ilvl w:val="5"/>
      </w:numPr>
      <w:spacing w:before="0" w:after="0"/>
    </w:pPr>
  </w:style>
  <w:style w:type="paragraph" w:customStyle="1" w:styleId="Verweis2">
    <w:name w:val="Verweis 2"/>
    <w:basedOn w:val="Verweis1"/>
    <w:uiPriority w:val="2"/>
    <w:qFormat/>
    <w:rsid w:val="00124F68"/>
    <w:pPr>
      <w:numPr>
        <w:ilvl w:val="6"/>
      </w:numPr>
    </w:pPr>
  </w:style>
  <w:style w:type="paragraph" w:customStyle="1" w:styleId="Brieftext">
    <w:name w:val="Brieftext"/>
    <w:basedOn w:val="Standard"/>
    <w:uiPriority w:val="1"/>
    <w:qFormat/>
    <w:rsid w:val="0017763D"/>
    <w:pPr>
      <w:spacing w:after="280"/>
    </w:pPr>
  </w:style>
  <w:style w:type="paragraph" w:customStyle="1" w:styleId="Lead">
    <w:name w:val="Lead"/>
    <w:basedOn w:val="Standard"/>
    <w:uiPriority w:val="98"/>
    <w:qFormat/>
    <w:rsid w:val="00AF39F1"/>
    <w:pPr>
      <w:spacing w:line="340" w:lineRule="atLeast"/>
    </w:pPr>
    <w:rPr>
      <w:color w:val="003060" w:themeColor="accent1"/>
      <w:sz w:val="28"/>
    </w:rPr>
  </w:style>
  <w:style w:type="paragraph" w:customStyle="1" w:styleId="Titel38PT">
    <w:name w:val="Titel 38 PT"/>
    <w:basedOn w:val="Standard"/>
    <w:uiPriority w:val="11"/>
    <w:qFormat/>
    <w:rsid w:val="0094374C"/>
    <w:pPr>
      <w:spacing w:line="970" w:lineRule="atLeast"/>
    </w:pPr>
    <w:rPr>
      <w:rFonts w:asciiTheme="majorHAnsi" w:hAnsiTheme="majorHAnsi"/>
      <w:color w:val="003060" w:themeColor="accent1"/>
      <w:spacing w:val="8"/>
      <w:sz w:val="76"/>
    </w:rPr>
  </w:style>
  <w:style w:type="paragraph" w:customStyle="1" w:styleId="AufzhlungBulletpoint4">
    <w:name w:val="Aufzählung Bulletpoint 4"/>
    <w:basedOn w:val="AufzhlungBulletpoint1"/>
    <w:uiPriority w:val="2"/>
    <w:qFormat/>
    <w:rsid w:val="00315F65"/>
    <w:pPr>
      <w:numPr>
        <w:ilvl w:val="3"/>
      </w:numPr>
    </w:pPr>
  </w:style>
  <w:style w:type="paragraph" w:customStyle="1" w:styleId="Fusszeile7Pt">
    <w:name w:val="Fusszeile 7 Pt"/>
    <w:basedOn w:val="Kopfzeile"/>
    <w:uiPriority w:val="94"/>
    <w:semiHidden/>
    <w:qFormat/>
    <w:rsid w:val="009D740D"/>
    <w:pPr>
      <w:spacing w:line="192" w:lineRule="atLeast"/>
    </w:pPr>
    <w:rPr>
      <w:color w:val="000000" w:themeColor="text1"/>
      <w:spacing w:val="0"/>
      <w:szCs w:val="14"/>
    </w:rPr>
  </w:style>
  <w:style w:type="paragraph" w:customStyle="1" w:styleId="Untertitel14Pt">
    <w:name w:val="Untertitel 14 Pt."/>
    <w:basedOn w:val="Standard"/>
    <w:rsid w:val="00C718BB"/>
    <w:pPr>
      <w:spacing w:before="480" w:after="240" w:line="440" w:lineRule="exact"/>
    </w:pPr>
    <w:rPr>
      <w:b/>
      <w:spacing w:val="12"/>
      <w:sz w:val="28"/>
    </w:rPr>
  </w:style>
  <w:style w:type="paragraph" w:customStyle="1" w:styleId="Tabelle">
    <w:name w:val="Tabelle"/>
    <w:rsid w:val="00C718BB"/>
    <w:pPr>
      <w:keepNext/>
      <w:keepLines/>
      <w:widowControl w:val="0"/>
      <w:spacing w:before="60" w:after="40" w:line="240" w:lineRule="auto"/>
    </w:pPr>
    <w:rPr>
      <w:rFonts w:ascii="Stone Sans" w:eastAsia="Times New Roman" w:hAnsi="Stone Sans" w:cs="Times New Roman"/>
      <w:sz w:val="18"/>
      <w:lang w:val="de-DE" w:eastAsia="de-DE"/>
    </w:rPr>
  </w:style>
  <w:style w:type="paragraph" w:customStyle="1" w:styleId="Aufzhlung1">
    <w:name w:val="Aufzählung 1"/>
    <w:basedOn w:val="Listenabsatz"/>
    <w:qFormat/>
    <w:rsid w:val="00C718BB"/>
    <w:pPr>
      <w:numPr>
        <w:numId w:val="6"/>
      </w:numPr>
      <w:spacing w:before="100" w:after="100"/>
      <w:ind w:left="851" w:hanging="284"/>
    </w:pPr>
    <w:rPr>
      <w:rFonts w:cstheme="minorHAnsi"/>
    </w:rPr>
  </w:style>
  <w:style w:type="paragraph" w:customStyle="1" w:styleId="Formatvorlage1">
    <w:name w:val="Formatvorlage1"/>
    <w:basedOn w:val="berschrift1"/>
    <w:qFormat/>
    <w:rsid w:val="00CA27FD"/>
    <w:pPr>
      <w:numPr>
        <w:numId w:val="0"/>
      </w:numPr>
      <w:ind w:left="1407" w:hanging="360"/>
    </w:pPr>
    <w:rPr>
      <w:lang w:bidi="ar-JO"/>
    </w:rPr>
  </w:style>
  <w:style w:type="paragraph" w:customStyle="1" w:styleId="Verzeichnistitel">
    <w:name w:val="Verzeichnistitel"/>
    <w:basedOn w:val="Standard"/>
    <w:next w:val="Verzeichnis1"/>
    <w:rsid w:val="00CC7275"/>
    <w:pPr>
      <w:keepNext/>
      <w:spacing w:after="240" w:line="240" w:lineRule="auto"/>
    </w:pPr>
    <w:rPr>
      <w:rFonts w:ascii="Stone Sans" w:hAnsi="Stone Sans"/>
      <w:b/>
      <w:spacing w:val="20"/>
      <w:sz w:val="26"/>
      <w:lang w:val="de-CH"/>
    </w:rPr>
  </w:style>
  <w:style w:type="paragraph" w:customStyle="1" w:styleId="KonzeptTitel2">
    <w:name w:val="Konzept Titel 2"/>
    <w:basedOn w:val="Standard"/>
    <w:rsid w:val="00CC7275"/>
    <w:pPr>
      <w:spacing w:before="480" w:after="240" w:line="440" w:lineRule="exact"/>
    </w:pPr>
    <w:rPr>
      <w:rFonts w:ascii="Stone Sans" w:hAnsi="Stone Sans"/>
      <w:b/>
      <w:spacing w:val="12"/>
      <w:sz w:val="32"/>
      <w:lang w:val="de-CH"/>
    </w:rPr>
  </w:style>
  <w:style w:type="paragraph" w:styleId="Unterschrift">
    <w:name w:val="Signature"/>
    <w:basedOn w:val="Standard"/>
    <w:link w:val="UnterschriftZchn"/>
    <w:uiPriority w:val="99"/>
    <w:unhideWhenUsed/>
    <w:rsid w:val="001F29BD"/>
    <w:pPr>
      <w:widowControl/>
      <w:spacing w:after="0" w:line="240" w:lineRule="auto"/>
      <w:ind w:left="4252"/>
    </w:pPr>
    <w:rPr>
      <w:rFonts w:eastAsiaTheme="minorHAnsi" w:cstheme="minorBidi"/>
      <w:sz w:val="24"/>
      <w:szCs w:val="24"/>
      <w:lang w:val="de-DE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1F29BD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25E4862ED4FBF98029A7FFD7D1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805AB-294E-48E7-A796-86B00CC8B896}"/>
      </w:docPartPr>
      <w:docPartBody>
        <w:p w:rsidR="00CA7215" w:rsidRDefault="0062488B">
          <w:r w:rsidRPr="007153A1">
            <w:rPr>
              <w:rStyle w:val="Platzhaltertext"/>
            </w:rPr>
            <w:t>[Titel]</w:t>
          </w:r>
        </w:p>
      </w:docPartBody>
    </w:docPart>
    <w:docPart>
      <w:docPartPr>
        <w:name w:val="B2ED0BC86D16422A8DDA72BA3B575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D7E66-BD81-4971-A15B-7E14D5C3990C}"/>
      </w:docPartPr>
      <w:docPartBody>
        <w:p w:rsidR="00CA7215" w:rsidRDefault="0062488B">
          <w:r w:rsidRPr="007153A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8B"/>
    <w:rsid w:val="0062488B"/>
    <w:rsid w:val="00C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62488B"/>
    <w:rPr>
      <w:color w:val="7F7F7F" w:themeColor="text1" w:themeTint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ARTISET">
      <a:dk1>
        <a:sysClr val="windowText" lastClr="000000"/>
      </a:dk1>
      <a:lt1>
        <a:sysClr val="window" lastClr="FFFFFF"/>
      </a:lt1>
      <a:dk2>
        <a:srgbClr val="646464"/>
      </a:dk2>
      <a:lt2>
        <a:srgbClr val="988875"/>
      </a:lt2>
      <a:accent1>
        <a:srgbClr val="003060"/>
      </a:accent1>
      <a:accent2>
        <a:srgbClr val="005CA9"/>
      </a:accent2>
      <a:accent3>
        <a:srgbClr val="9FA500"/>
      </a:accent3>
      <a:accent4>
        <a:srgbClr val="005D6C"/>
      </a:accent4>
      <a:accent5>
        <a:srgbClr val="D00032"/>
      </a:accent5>
      <a:accent6>
        <a:srgbClr val="93164E"/>
      </a:accent6>
      <a:hlink>
        <a:srgbClr val="000000"/>
      </a:hlink>
      <a:folHlink>
        <a:srgbClr val="000000"/>
      </a:folHlink>
    </a:clrScheme>
    <a:fontScheme name="ARTIS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5e91c1-a36d-4311-9926-5416baba0df7" xsi:nil="true"/>
    <lcf76f155ced4ddcb4097134ff3c332f xmlns="f648264f-9930-4e7e-a10f-8ba3b355283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4A3E4A3ADD049AE1A3E93F21E118C" ma:contentTypeVersion="13" ma:contentTypeDescription="Ein neues Dokument erstellen." ma:contentTypeScope="" ma:versionID="ee9e6ddd8635a494f567f6ca50d821bb">
  <xsd:schema xmlns:xsd="http://www.w3.org/2001/XMLSchema" xmlns:xs="http://www.w3.org/2001/XMLSchema" xmlns:p="http://schemas.microsoft.com/office/2006/metadata/properties" xmlns:ns2="f648264f-9930-4e7e-a10f-8ba3b3552833" xmlns:ns3="125e91c1-a36d-4311-9926-5416baba0df7" targetNamespace="http://schemas.microsoft.com/office/2006/metadata/properties" ma:root="true" ma:fieldsID="c90d05cdf658cec22b69733512373b99" ns2:_="" ns3:_="">
    <xsd:import namespace="f648264f-9930-4e7e-a10f-8ba3b3552833"/>
    <xsd:import namespace="125e91c1-a36d-4311-9926-5416baba0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264f-9930-4e7e-a10f-8ba3b3552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7e52ee3-066a-4bcb-89c7-a5b3b0d69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91c1-a36d-4311-9926-5416baba0d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d1b72b-28f2-454d-873f-983a6f0756ba}" ma:internalName="TaxCatchAll" ma:showField="CatchAllData" ma:web="125e91c1-a36d-4311-9926-5416baba0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926E9-F5FF-4085-AB4C-6E04CF45D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Wyss</dc:creator>
  <cp:lastModifiedBy>Tschoff Löw</cp:lastModifiedBy>
  <cp:revision>2</cp:revision>
  <dcterms:created xsi:type="dcterms:W3CDTF">2023-08-22T13:41:00Z</dcterms:created>
  <dcterms:modified xsi:type="dcterms:W3CDTF">2023-08-22T13:41:00Z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0x010100DEC4A3E4A3ADD049AE1A3E93F21E118C</vt:lpwstr>
  </property>
</Properties>
</file>